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B59B" w14:textId="55DDF3C6" w:rsidR="00101271" w:rsidRDefault="00B56C5B" w:rsidP="004A35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Concept</w:t>
      </w:r>
      <w:r w:rsidR="005C0489">
        <w:rPr>
          <w:rFonts w:ascii="Times New Roman" w:hAnsi="Times New Roman" w:cs="Times New Roman"/>
          <w:b/>
          <w:sz w:val="24"/>
          <w:szCs w:val="24"/>
        </w:rPr>
        <w:t xml:space="preserve"> Application</w:t>
      </w:r>
    </w:p>
    <w:p w14:paraId="65C315C2" w14:textId="1105D5AC" w:rsidR="00101271" w:rsidRPr="00727745" w:rsidRDefault="00101271" w:rsidP="00727745">
      <w:pPr>
        <w:spacing w:after="0" w:line="240" w:lineRule="auto"/>
        <w:jc w:val="both"/>
        <w:rPr>
          <w:rFonts w:ascii="Times New Roman" w:hAnsi="Times New Roman" w:cs="Times New Roman"/>
          <w:b/>
          <w:color w:val="2F5496" w:themeColor="accent1" w:themeShade="BF"/>
          <w:sz w:val="24"/>
          <w:szCs w:val="24"/>
        </w:rPr>
      </w:pPr>
      <w:r w:rsidRPr="00727745">
        <w:rPr>
          <w:rFonts w:ascii="Times New Roman" w:hAnsi="Times New Roman" w:cs="Times New Roman"/>
          <w:b/>
          <w:color w:val="2F5496" w:themeColor="accent1" w:themeShade="BF"/>
          <w:sz w:val="24"/>
          <w:szCs w:val="24"/>
        </w:rPr>
        <w:t xml:space="preserve">Directions: </w:t>
      </w:r>
      <w:r w:rsidR="00841427" w:rsidRPr="00727745">
        <w:rPr>
          <w:rFonts w:ascii="Times New Roman" w:hAnsi="Times New Roman" w:cs="Times New Roman"/>
          <w:b/>
          <w:color w:val="2F5496" w:themeColor="accent1" w:themeShade="BF"/>
          <w:sz w:val="24"/>
          <w:szCs w:val="24"/>
        </w:rPr>
        <w:t xml:space="preserve">Please read the directions provided in each section carefully and respond appropriately. </w:t>
      </w:r>
      <w:r w:rsidR="00F65546" w:rsidRPr="00727745">
        <w:rPr>
          <w:rFonts w:ascii="Times New Roman" w:hAnsi="Times New Roman" w:cs="Times New Roman"/>
          <w:b/>
          <w:color w:val="2F5496" w:themeColor="accent1" w:themeShade="BF"/>
          <w:sz w:val="24"/>
          <w:szCs w:val="24"/>
        </w:rPr>
        <w:t>N</w:t>
      </w:r>
      <w:r w:rsidR="004A5567">
        <w:rPr>
          <w:rFonts w:ascii="Times New Roman" w:hAnsi="Times New Roman" w:cs="Times New Roman"/>
          <w:b/>
          <w:color w:val="2F5496" w:themeColor="accent1" w:themeShade="BF"/>
          <w:sz w:val="24"/>
          <w:szCs w:val="24"/>
        </w:rPr>
        <w:t>ortheast</w:t>
      </w:r>
      <w:r w:rsidR="00F65546" w:rsidRPr="00727745">
        <w:rPr>
          <w:rFonts w:ascii="Times New Roman" w:hAnsi="Times New Roman" w:cs="Times New Roman"/>
          <w:b/>
          <w:color w:val="2F5496" w:themeColor="accent1" w:themeShade="BF"/>
          <w:sz w:val="24"/>
          <w:szCs w:val="24"/>
        </w:rPr>
        <w:t xml:space="preserve"> Connection reserves the right to disqualify any organization that</w:t>
      </w:r>
      <w:r w:rsidR="00FA2DA9">
        <w:rPr>
          <w:rFonts w:ascii="Times New Roman" w:hAnsi="Times New Roman" w:cs="Times New Roman"/>
          <w:b/>
          <w:color w:val="2F5496" w:themeColor="accent1" w:themeShade="BF"/>
          <w:sz w:val="24"/>
          <w:szCs w:val="24"/>
        </w:rPr>
        <w:t xml:space="preserve"> </w:t>
      </w:r>
      <w:r w:rsidR="00F65546" w:rsidRPr="00727745">
        <w:rPr>
          <w:rFonts w:ascii="Times New Roman" w:hAnsi="Times New Roman" w:cs="Times New Roman"/>
          <w:b/>
          <w:color w:val="2F5496" w:themeColor="accent1" w:themeShade="BF"/>
          <w:sz w:val="24"/>
          <w:szCs w:val="24"/>
        </w:rPr>
        <w:t>do</w:t>
      </w:r>
      <w:r w:rsidR="00FA2DA9">
        <w:rPr>
          <w:rFonts w:ascii="Times New Roman" w:hAnsi="Times New Roman" w:cs="Times New Roman"/>
          <w:b/>
          <w:color w:val="2F5496" w:themeColor="accent1" w:themeShade="BF"/>
          <w:sz w:val="24"/>
          <w:szCs w:val="24"/>
        </w:rPr>
        <w:t xml:space="preserve">es </w:t>
      </w:r>
      <w:r w:rsidR="00F65546" w:rsidRPr="00727745">
        <w:rPr>
          <w:rFonts w:ascii="Times New Roman" w:hAnsi="Times New Roman" w:cs="Times New Roman"/>
          <w:b/>
          <w:color w:val="2F5496" w:themeColor="accent1" w:themeShade="BF"/>
          <w:sz w:val="24"/>
          <w:szCs w:val="24"/>
        </w:rPr>
        <w:t xml:space="preserve">not comply with </w:t>
      </w:r>
      <w:r w:rsidR="00C7647C">
        <w:rPr>
          <w:rFonts w:ascii="Times New Roman" w:hAnsi="Times New Roman" w:cs="Times New Roman"/>
          <w:b/>
          <w:color w:val="2F5496" w:themeColor="accent1" w:themeShade="BF"/>
          <w:sz w:val="24"/>
          <w:szCs w:val="24"/>
        </w:rPr>
        <w:t>the directions</w:t>
      </w:r>
      <w:r w:rsidR="00AF58F5">
        <w:rPr>
          <w:rFonts w:ascii="Times New Roman" w:hAnsi="Times New Roman" w:cs="Times New Roman"/>
          <w:b/>
          <w:color w:val="2F5496" w:themeColor="accent1" w:themeShade="BF"/>
          <w:sz w:val="24"/>
          <w:szCs w:val="24"/>
        </w:rPr>
        <w:t>,</w:t>
      </w:r>
      <w:r w:rsidR="00C7647C">
        <w:rPr>
          <w:rFonts w:ascii="Times New Roman" w:hAnsi="Times New Roman" w:cs="Times New Roman"/>
          <w:b/>
          <w:color w:val="2F5496" w:themeColor="accent1" w:themeShade="BF"/>
          <w:sz w:val="24"/>
          <w:szCs w:val="24"/>
        </w:rPr>
        <w:t xml:space="preserve"> provide all the requested information, </w:t>
      </w:r>
      <w:r w:rsidR="00AF58F5">
        <w:rPr>
          <w:rFonts w:ascii="Times New Roman" w:hAnsi="Times New Roman" w:cs="Times New Roman"/>
          <w:b/>
          <w:color w:val="2F5496" w:themeColor="accent1" w:themeShade="BF"/>
          <w:sz w:val="24"/>
          <w:szCs w:val="24"/>
        </w:rPr>
        <w:t xml:space="preserve">and </w:t>
      </w:r>
      <w:r w:rsidR="00C7647C" w:rsidRPr="00733BA4">
        <w:rPr>
          <w:rFonts w:ascii="Times New Roman" w:hAnsi="Times New Roman" w:cs="Times New Roman"/>
          <w:b/>
          <w:color w:val="2F5496" w:themeColor="accent1" w:themeShade="BF"/>
          <w:sz w:val="24"/>
          <w:szCs w:val="24"/>
        </w:rPr>
        <w:t>do</w:t>
      </w:r>
      <w:r w:rsidR="00C7647C">
        <w:rPr>
          <w:rFonts w:ascii="Times New Roman" w:hAnsi="Times New Roman" w:cs="Times New Roman"/>
          <w:b/>
          <w:color w:val="2F5496" w:themeColor="accent1" w:themeShade="BF"/>
          <w:sz w:val="24"/>
          <w:szCs w:val="24"/>
        </w:rPr>
        <w:t xml:space="preserve">es </w:t>
      </w:r>
      <w:r w:rsidR="00C7647C" w:rsidRPr="00733BA4">
        <w:rPr>
          <w:rFonts w:ascii="Times New Roman" w:hAnsi="Times New Roman" w:cs="Times New Roman"/>
          <w:b/>
          <w:color w:val="2F5496" w:themeColor="accent1" w:themeShade="BF"/>
          <w:sz w:val="24"/>
          <w:szCs w:val="24"/>
        </w:rPr>
        <w:t>not comply with</w:t>
      </w:r>
      <w:r w:rsidR="00C7647C">
        <w:rPr>
          <w:rFonts w:ascii="Times New Roman" w:hAnsi="Times New Roman" w:cs="Times New Roman"/>
          <w:b/>
          <w:color w:val="2F5496" w:themeColor="accent1" w:themeShade="BF"/>
          <w:sz w:val="24"/>
          <w:szCs w:val="24"/>
        </w:rPr>
        <w:t xml:space="preserve"> </w:t>
      </w:r>
      <w:r w:rsidR="007D796A">
        <w:rPr>
          <w:rFonts w:ascii="Times New Roman" w:hAnsi="Times New Roman" w:cs="Times New Roman"/>
          <w:b/>
          <w:color w:val="2F5496" w:themeColor="accent1" w:themeShade="BF"/>
          <w:sz w:val="24"/>
          <w:szCs w:val="24"/>
        </w:rPr>
        <w:t xml:space="preserve">each section’s </w:t>
      </w:r>
      <w:r w:rsidR="00841427" w:rsidRPr="00727745">
        <w:rPr>
          <w:rFonts w:ascii="Times New Roman" w:hAnsi="Times New Roman" w:cs="Times New Roman"/>
          <w:b/>
          <w:color w:val="2F5496" w:themeColor="accent1" w:themeShade="BF"/>
          <w:sz w:val="24"/>
          <w:szCs w:val="24"/>
        </w:rPr>
        <w:t>maximum word limit</w:t>
      </w:r>
      <w:r w:rsidR="00C21A63">
        <w:rPr>
          <w:rFonts w:ascii="Times New Roman" w:hAnsi="Times New Roman" w:cs="Times New Roman"/>
          <w:b/>
          <w:color w:val="2F5496" w:themeColor="accent1" w:themeShade="BF"/>
          <w:sz w:val="24"/>
          <w:szCs w:val="24"/>
        </w:rPr>
        <w:t xml:space="preserve">. Organizations will also be disqualified if </w:t>
      </w:r>
      <w:r w:rsidR="007D796A" w:rsidRPr="00727745">
        <w:rPr>
          <w:rFonts w:ascii="Times New Roman" w:hAnsi="Times New Roman" w:cs="Times New Roman"/>
          <w:b/>
          <w:color w:val="2F5496" w:themeColor="accent1" w:themeShade="BF"/>
          <w:sz w:val="24"/>
          <w:szCs w:val="24"/>
        </w:rPr>
        <w:t>plagiari</w:t>
      </w:r>
      <w:r w:rsidR="004A3530">
        <w:rPr>
          <w:rFonts w:ascii="Times New Roman" w:hAnsi="Times New Roman" w:cs="Times New Roman"/>
          <w:b/>
          <w:color w:val="2F5496" w:themeColor="accent1" w:themeShade="BF"/>
          <w:sz w:val="24"/>
          <w:szCs w:val="24"/>
        </w:rPr>
        <w:t>sm</w:t>
      </w:r>
      <w:r w:rsidR="007D796A">
        <w:rPr>
          <w:rFonts w:ascii="Times New Roman" w:hAnsi="Times New Roman" w:cs="Times New Roman"/>
          <w:b/>
          <w:color w:val="2F5496" w:themeColor="accent1" w:themeShade="BF"/>
          <w:sz w:val="24"/>
          <w:szCs w:val="24"/>
        </w:rPr>
        <w:t xml:space="preserve"> </w:t>
      </w:r>
      <w:r w:rsidR="004A3530">
        <w:rPr>
          <w:rFonts w:ascii="Times New Roman" w:hAnsi="Times New Roman" w:cs="Times New Roman"/>
          <w:b/>
          <w:color w:val="2F5496" w:themeColor="accent1" w:themeShade="BF"/>
          <w:sz w:val="24"/>
          <w:szCs w:val="24"/>
        </w:rPr>
        <w:t xml:space="preserve">is found in </w:t>
      </w:r>
      <w:r w:rsidR="00F65546" w:rsidRPr="00727745">
        <w:rPr>
          <w:rFonts w:ascii="Times New Roman" w:hAnsi="Times New Roman" w:cs="Times New Roman"/>
          <w:b/>
          <w:color w:val="2F5496" w:themeColor="accent1" w:themeShade="BF"/>
          <w:sz w:val="24"/>
          <w:szCs w:val="24"/>
        </w:rPr>
        <w:t>any part of th</w:t>
      </w:r>
      <w:r w:rsidR="00FA2DA9" w:rsidRPr="00727745">
        <w:rPr>
          <w:rFonts w:ascii="Times New Roman" w:hAnsi="Times New Roman" w:cs="Times New Roman"/>
          <w:b/>
          <w:color w:val="2F5496" w:themeColor="accent1" w:themeShade="BF"/>
          <w:sz w:val="24"/>
          <w:szCs w:val="24"/>
        </w:rPr>
        <w:t xml:space="preserve">eir Concept Application. </w:t>
      </w:r>
    </w:p>
    <w:p w14:paraId="66E51E96" w14:textId="77777777" w:rsidR="005C0489" w:rsidRDefault="005C0489" w:rsidP="005C0489">
      <w:pPr>
        <w:spacing w:after="0" w:line="240" w:lineRule="auto"/>
        <w:jc w:val="center"/>
        <w:rPr>
          <w:rFonts w:ascii="Times New Roman" w:hAnsi="Times New Roman" w:cs="Times New Roman"/>
          <w:sz w:val="20"/>
          <w:szCs w:val="20"/>
        </w:rPr>
      </w:pPr>
    </w:p>
    <w:p w14:paraId="7ED35467" w14:textId="1E6DD415" w:rsidR="005C0489" w:rsidRPr="00727745" w:rsidRDefault="006531BB" w:rsidP="00727745">
      <w:pPr>
        <w:spacing w:after="0" w:line="240" w:lineRule="auto"/>
        <w:jc w:val="both"/>
        <w:outlineLvl w:val="0"/>
        <w:rPr>
          <w:rFonts w:ascii="Times New Roman" w:eastAsia="Times New Roman" w:hAnsi="Times New Roman" w:cs="Times New Roman"/>
          <w:b/>
          <w:smallCaps/>
          <w:kern w:val="36"/>
          <w:sz w:val="24"/>
          <w:szCs w:val="24"/>
        </w:rPr>
      </w:pPr>
      <w:r w:rsidRPr="00727745">
        <w:rPr>
          <w:rFonts w:ascii="Times New Roman" w:hAnsi="Times New Roman" w:cs="Times New Roman"/>
          <w:b/>
          <w:bCs/>
          <w:sz w:val="24"/>
          <w:szCs w:val="24"/>
        </w:rPr>
        <w:t xml:space="preserve">SECTION I: </w:t>
      </w:r>
      <w:r w:rsidR="005C0489" w:rsidRPr="00727745">
        <w:rPr>
          <w:rFonts w:ascii="Times New Roman" w:eastAsia="Times New Roman" w:hAnsi="Times New Roman" w:cs="Times New Roman"/>
          <w:b/>
          <w:smallCaps/>
          <w:kern w:val="36"/>
          <w:sz w:val="24"/>
          <w:szCs w:val="24"/>
        </w:rPr>
        <w:t>Applicant Information</w:t>
      </w:r>
    </w:p>
    <w:p w14:paraId="0C59F38D" w14:textId="77777777" w:rsidR="005C0489" w:rsidRPr="00925529" w:rsidRDefault="005C0489" w:rsidP="005C0489">
      <w:pPr>
        <w:pStyle w:val="NoSpacing"/>
        <w:rPr>
          <w:rFonts w:ascii="Times New Roman" w:hAnsi="Times New Roman" w:cs="Times New Roman"/>
          <w:sz w:val="20"/>
          <w:szCs w:val="20"/>
        </w:rPr>
      </w:pPr>
    </w:p>
    <w:p w14:paraId="71E10CB6"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Name of Applicant:</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pplicant Name"/>
          <w:tag w:val="ApplicantName"/>
          <w:id w:val="-420958760"/>
          <w:placeholder>
            <w:docPart w:val="A6618791BA894232BB29842BC26996F7"/>
          </w:placeholder>
          <w:showingPlcHdr/>
          <w:text/>
        </w:sdtPr>
        <w:sdtEndPr/>
        <w:sdtContent>
          <w:r w:rsidRPr="005C12FA">
            <w:rPr>
              <w:rStyle w:val="PlaceholderText"/>
              <w:rFonts w:ascii="Times New Roman" w:hAnsi="Times New Roman" w:cs="Times New Roman"/>
              <w:color w:val="2F5496" w:themeColor="accent1" w:themeShade="BF"/>
              <w:sz w:val="20"/>
              <w:szCs w:val="20"/>
            </w:rPr>
            <w:t>Enter name of applicant</w:t>
          </w:r>
        </w:sdtContent>
      </w:sdt>
    </w:p>
    <w:p w14:paraId="61B18D90"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Applicant Type:</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pplicant Type"/>
          <w:tag w:val="ApplicantType"/>
          <w:id w:val="-810245498"/>
          <w:placeholder>
            <w:docPart w:val="7C7A97BD53374098A82012A14512D6E0"/>
          </w:placeholder>
          <w:showingPlcHdr/>
          <w:dropDownList>
            <w:listItem w:value="Choose an item."/>
            <w:listItem w:displayText="Organization" w:value="Organization"/>
            <w:listItem w:displayText="Individual" w:value="Individual"/>
          </w:dropDownList>
        </w:sdtPr>
        <w:sdtEndPr>
          <w:rPr>
            <w:color w:val="auto"/>
          </w:rPr>
        </w:sdtEndPr>
        <w:sdtContent>
          <w:r w:rsidRPr="005C12FA">
            <w:rPr>
              <w:rStyle w:val="PlaceholderText"/>
              <w:rFonts w:ascii="Times New Roman" w:hAnsi="Times New Roman" w:cs="Times New Roman"/>
              <w:color w:val="2F5496" w:themeColor="accent1" w:themeShade="BF"/>
              <w:sz w:val="20"/>
              <w:szCs w:val="20"/>
            </w:rPr>
            <w:t>Select applicant type</w:t>
          </w:r>
        </w:sdtContent>
      </w:sdt>
    </w:p>
    <w:p w14:paraId="7390B96E"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Street Address (Line 1):</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Street Address (Line 1)"/>
          <w:tag w:val="AddressLine1"/>
          <w:id w:val="1218251222"/>
          <w:placeholder>
            <w:docPart w:val="DB9269FEBE6E4D38A814E0446332C291"/>
          </w:placeholder>
          <w:showingPlcHdr/>
          <w:text/>
        </w:sdtPr>
        <w:sdtEndPr/>
        <w:sdtContent>
          <w:r w:rsidRPr="005C12FA">
            <w:rPr>
              <w:rStyle w:val="PlaceholderText"/>
              <w:rFonts w:ascii="Times New Roman" w:hAnsi="Times New Roman" w:cs="Times New Roman"/>
              <w:color w:val="2F5496" w:themeColor="accent1" w:themeShade="BF"/>
              <w:sz w:val="20"/>
              <w:szCs w:val="20"/>
            </w:rPr>
            <w:t>Enter line 1 of street address</w:t>
          </w:r>
        </w:sdtContent>
      </w:sdt>
    </w:p>
    <w:p w14:paraId="1226B54A"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Street Address (Line 2):</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Street Address (Line 2)"/>
          <w:tag w:val="AddressLine2"/>
          <w:id w:val="1137145508"/>
          <w:placeholder>
            <w:docPart w:val="1F47071F6915438D95C3604108EACF1B"/>
          </w:placeholder>
          <w:showingPlcHdr/>
          <w:text/>
        </w:sdtPr>
        <w:sdtEndPr/>
        <w:sdtContent>
          <w:r w:rsidRPr="005C12FA">
            <w:rPr>
              <w:rStyle w:val="PlaceholderText"/>
              <w:rFonts w:ascii="Times New Roman" w:hAnsi="Times New Roman" w:cs="Times New Roman"/>
              <w:color w:val="2F5496" w:themeColor="accent1" w:themeShade="BF"/>
              <w:sz w:val="20"/>
              <w:szCs w:val="20"/>
            </w:rPr>
            <w:t>Enter line 2 of street address (if applicable)</w:t>
          </w:r>
        </w:sdtContent>
      </w:sdt>
    </w:p>
    <w:p w14:paraId="720582F7"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Country:</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ddress (Country)"/>
          <w:tag w:val="AddressCountry"/>
          <w:id w:val="1041553950"/>
          <w:placeholder>
            <w:docPart w:val="EF8F82B6178B402899A1225A082EA1A4"/>
          </w:placeholder>
          <w:showingPlcHdr/>
          <w:text/>
        </w:sdtPr>
        <w:sdtEndPr/>
        <w:sdtContent>
          <w:r w:rsidR="003715BF" w:rsidRPr="005C12FA">
            <w:rPr>
              <w:rStyle w:val="PlaceholderText"/>
              <w:rFonts w:ascii="Times New Roman" w:hAnsi="Times New Roman" w:cs="Times New Roman"/>
              <w:color w:val="2F5496" w:themeColor="accent1" w:themeShade="BF"/>
              <w:sz w:val="20"/>
              <w:szCs w:val="20"/>
            </w:rPr>
            <w:t>Enter</w:t>
          </w:r>
          <w:r w:rsidR="003715BF">
            <w:rPr>
              <w:rStyle w:val="PlaceholderText"/>
              <w:rFonts w:ascii="Times New Roman" w:hAnsi="Times New Roman" w:cs="Times New Roman"/>
              <w:color w:val="2F5496" w:themeColor="accent1" w:themeShade="BF"/>
              <w:sz w:val="20"/>
              <w:szCs w:val="20"/>
            </w:rPr>
            <w:t xml:space="preserve"> country</w:t>
          </w:r>
        </w:sdtContent>
      </w:sdt>
    </w:p>
    <w:p w14:paraId="587E2894" w14:textId="77777777" w:rsidR="005C0489" w:rsidRPr="004B6D3B" w:rsidRDefault="005C0489" w:rsidP="005C0489">
      <w:pPr>
        <w:pStyle w:val="NoSpacing"/>
        <w:tabs>
          <w:tab w:val="left" w:pos="3240"/>
        </w:tabs>
        <w:rPr>
          <w:rFonts w:ascii="Times New Roman" w:hAnsi="Times New Roman" w:cs="Times New Roman"/>
          <w:b/>
          <w:sz w:val="20"/>
          <w:szCs w:val="20"/>
        </w:rPr>
      </w:pPr>
      <w:r w:rsidRPr="004B6D3B">
        <w:rPr>
          <w:rFonts w:ascii="Times New Roman" w:hAnsi="Times New Roman" w:cs="Times New Roman"/>
          <w:b/>
          <w:sz w:val="20"/>
          <w:szCs w:val="20"/>
        </w:rPr>
        <w:t>State/Province:</w:t>
      </w:r>
      <w:r w:rsidRPr="004B6D3B">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State/Province"/>
          <w:tag w:val="State/Province"/>
          <w:id w:val="-535435043"/>
          <w:placeholder>
            <w:docPart w:val="1F7A73A44D9A412EA5F634D3B94C80C3"/>
          </w:placeholder>
          <w:showingPlcHdr/>
          <w:text/>
        </w:sdtPr>
        <w:sdtEndPr/>
        <w:sdtContent>
          <w:r w:rsidR="004B6D3B" w:rsidRPr="004B6D3B">
            <w:rPr>
              <w:rStyle w:val="PlaceholderText"/>
              <w:rFonts w:ascii="Times New Roman" w:hAnsi="Times New Roman" w:cs="Times New Roman"/>
              <w:color w:val="2F5496" w:themeColor="accent1" w:themeShade="BF"/>
              <w:sz w:val="20"/>
              <w:szCs w:val="20"/>
            </w:rPr>
            <w:t>Enter state/province.</w:t>
          </w:r>
        </w:sdtContent>
      </w:sdt>
    </w:p>
    <w:p w14:paraId="7AE79080"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City:</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ddress (City)"/>
          <w:tag w:val="AddressCity"/>
          <w:id w:val="273684913"/>
          <w:placeholder>
            <w:docPart w:val="4F992398FCFA427C945C8051B4128C73"/>
          </w:placeholder>
          <w:showingPlcHdr/>
          <w:text/>
        </w:sdtPr>
        <w:sdtEndPr/>
        <w:sdtContent>
          <w:r w:rsidRPr="005C12FA">
            <w:rPr>
              <w:rStyle w:val="PlaceholderText"/>
              <w:rFonts w:ascii="Times New Roman" w:hAnsi="Times New Roman" w:cs="Times New Roman"/>
              <w:color w:val="2F5496" w:themeColor="accent1" w:themeShade="BF"/>
              <w:sz w:val="20"/>
              <w:szCs w:val="20"/>
            </w:rPr>
            <w:t>Enter name of city</w:t>
          </w:r>
        </w:sdtContent>
      </w:sdt>
    </w:p>
    <w:p w14:paraId="209F7D6E"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Postal Code:</w:t>
      </w:r>
      <w:r w:rsidRPr="005C12FA">
        <w:rPr>
          <w:rFonts w:ascii="Times New Roman" w:hAnsi="Times New Roman" w:cs="Times New Roman"/>
          <w:b/>
          <w:sz w:val="20"/>
          <w:szCs w:val="20"/>
        </w:rPr>
        <w:tab/>
      </w:r>
      <w:bookmarkStart w:id="0" w:name="_Hlk518304772"/>
      <w:sdt>
        <w:sdtPr>
          <w:rPr>
            <w:rFonts w:ascii="Times New Roman" w:hAnsi="Times New Roman" w:cs="Times New Roman"/>
            <w:color w:val="2F5496" w:themeColor="accent1" w:themeShade="BF"/>
            <w:sz w:val="20"/>
            <w:szCs w:val="20"/>
          </w:rPr>
          <w:alias w:val="Address (Postal Code)"/>
          <w:tag w:val="AddressPostalCode"/>
          <w:id w:val="1828478384"/>
          <w:placeholder>
            <w:docPart w:val="A6AFB20B166046F0941885984ECC75FC"/>
          </w:placeholder>
          <w:showingPlcHdr/>
          <w:text/>
        </w:sdtPr>
        <w:sdtEndPr/>
        <w:sdtContent>
          <w:r w:rsidRPr="005C12FA">
            <w:rPr>
              <w:rStyle w:val="PlaceholderText"/>
              <w:rFonts w:ascii="Times New Roman" w:hAnsi="Times New Roman" w:cs="Times New Roman"/>
              <w:color w:val="2F5496" w:themeColor="accent1" w:themeShade="BF"/>
              <w:sz w:val="20"/>
              <w:szCs w:val="20"/>
            </w:rPr>
            <w:t>Enter postal code (if applicable)</w:t>
          </w:r>
        </w:sdtContent>
      </w:sdt>
    </w:p>
    <w:p w14:paraId="219BB36A"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Organization Phone:</w:t>
      </w:r>
      <w:r w:rsidRPr="005C12FA">
        <w:rPr>
          <w:rFonts w:ascii="Times New Roman" w:hAnsi="Times New Roman" w:cs="Times New Roman"/>
          <w:sz w:val="20"/>
          <w:szCs w:val="20"/>
        </w:rPr>
        <w:tab/>
      </w:r>
      <w:bookmarkStart w:id="1" w:name="_Hlk518316362"/>
      <w:sdt>
        <w:sdtPr>
          <w:rPr>
            <w:rFonts w:ascii="Times New Roman" w:hAnsi="Times New Roman" w:cs="Times New Roman"/>
            <w:color w:val="2F5496" w:themeColor="accent1" w:themeShade="BF"/>
            <w:sz w:val="20"/>
            <w:szCs w:val="20"/>
          </w:rPr>
          <w:alias w:val="Organization Phone"/>
          <w:tag w:val="OrgPhone"/>
          <w:id w:val="-712120314"/>
          <w:placeholder>
            <w:docPart w:val="FF35DE10FC484F3294D5369912D6F17E"/>
          </w:placeholder>
          <w:showingPlcHdr/>
          <w:text/>
        </w:sdtPr>
        <w:sdtEndPr/>
        <w:sdtContent>
          <w:bookmarkEnd w:id="1"/>
          <w:r w:rsidRPr="005C12FA">
            <w:rPr>
              <w:rStyle w:val="PlaceholderText"/>
              <w:rFonts w:ascii="Times New Roman" w:hAnsi="Times New Roman" w:cs="Times New Roman"/>
              <w:color w:val="2F5496" w:themeColor="accent1" w:themeShade="BF"/>
              <w:sz w:val="20"/>
              <w:szCs w:val="20"/>
            </w:rPr>
            <w:t>Enter country code, dash (-), then number (</w:t>
          </w:r>
          <w:proofErr w:type="gramStart"/>
          <w:r w:rsidRPr="005C12FA">
            <w:rPr>
              <w:rStyle w:val="PlaceholderText"/>
              <w:rFonts w:ascii="Times New Roman" w:hAnsi="Times New Roman" w:cs="Times New Roman"/>
              <w:color w:val="2F5496" w:themeColor="accent1" w:themeShade="BF"/>
              <w:sz w:val="20"/>
              <w:szCs w:val="20"/>
            </w:rPr>
            <w:t>e.g.</w:t>
          </w:r>
          <w:proofErr w:type="gramEnd"/>
          <w:r w:rsidRPr="005C12FA">
            <w:rPr>
              <w:rStyle w:val="PlaceholderText"/>
              <w:rFonts w:ascii="Times New Roman" w:hAnsi="Times New Roman" w:cs="Times New Roman"/>
              <w:color w:val="2F5496" w:themeColor="accent1" w:themeShade="BF"/>
              <w:sz w:val="20"/>
              <w:szCs w:val="20"/>
            </w:rPr>
            <w:t xml:space="preserve"> xxx-xxxxxxxxxx)</w:t>
          </w:r>
        </w:sdtContent>
      </w:sdt>
    </w:p>
    <w:bookmarkEnd w:id="0"/>
    <w:p w14:paraId="6D3EA3CD"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Organization Fax:</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Organization Fax"/>
          <w:tag w:val="OrgFax"/>
          <w:id w:val="-1590389173"/>
          <w:placeholder>
            <w:docPart w:val="D484B69D90464989843D562B71B49D4D"/>
          </w:placeholder>
          <w:showingPlcHdr/>
          <w:text/>
        </w:sdtPr>
        <w:sdtEndPr/>
        <w:sdtContent>
          <w:r w:rsidRPr="005C12FA">
            <w:rPr>
              <w:rStyle w:val="PlaceholderText"/>
              <w:rFonts w:ascii="Times New Roman" w:hAnsi="Times New Roman" w:cs="Times New Roman"/>
              <w:color w:val="2F5496" w:themeColor="accent1" w:themeShade="BF"/>
              <w:sz w:val="20"/>
              <w:szCs w:val="20"/>
            </w:rPr>
            <w:t>Enter country code, dash (-), then number (</w:t>
          </w:r>
          <w:proofErr w:type="gramStart"/>
          <w:r w:rsidRPr="005C12FA">
            <w:rPr>
              <w:rStyle w:val="PlaceholderText"/>
              <w:rFonts w:ascii="Times New Roman" w:hAnsi="Times New Roman" w:cs="Times New Roman"/>
              <w:color w:val="2F5496" w:themeColor="accent1" w:themeShade="BF"/>
              <w:sz w:val="20"/>
              <w:szCs w:val="20"/>
            </w:rPr>
            <w:t>e.g.</w:t>
          </w:r>
          <w:proofErr w:type="gramEnd"/>
          <w:r w:rsidRPr="005C12FA">
            <w:rPr>
              <w:rStyle w:val="PlaceholderText"/>
              <w:rFonts w:ascii="Times New Roman" w:hAnsi="Times New Roman" w:cs="Times New Roman"/>
              <w:color w:val="2F5496" w:themeColor="accent1" w:themeShade="BF"/>
              <w:sz w:val="20"/>
              <w:szCs w:val="20"/>
            </w:rPr>
            <w:t xml:space="preserve"> xxx-xxxxxxxxxx)</w:t>
          </w:r>
        </w:sdtContent>
      </w:sdt>
    </w:p>
    <w:p w14:paraId="171ED574"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Organization Website:</w:t>
      </w:r>
      <w:r w:rsidRPr="005C12FA">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anization Website"/>
          <w:tag w:val="OrgWebsite"/>
          <w:id w:val="-1681739713"/>
          <w:placeholder>
            <w:docPart w:val="11BA6E2EDBBE47D78120D4D6D4608B91"/>
          </w:placeholder>
          <w:showingPlcHdr/>
          <w:text/>
        </w:sdtPr>
        <w:sdtEndPr/>
        <w:sdtContent>
          <w:r w:rsidRPr="005C12FA">
            <w:rPr>
              <w:rStyle w:val="PlaceholderText"/>
              <w:rFonts w:ascii="Times New Roman" w:hAnsi="Times New Roman" w:cs="Times New Roman"/>
              <w:color w:val="2F5496" w:themeColor="accent1" w:themeShade="BF"/>
              <w:sz w:val="20"/>
              <w:szCs w:val="20"/>
            </w:rPr>
            <w:t>Enter website (if applicable)</w:t>
          </w:r>
        </w:sdtContent>
      </w:sdt>
    </w:p>
    <w:p w14:paraId="14EF7EDD"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Organization Email:</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Organization Email"/>
          <w:tag w:val="OrgEmail"/>
          <w:id w:val="1791173560"/>
          <w:placeholder>
            <w:docPart w:val="3E5BF3D6BBDF4C0F835BFBC5597ECEA2"/>
          </w:placeholder>
          <w:showingPlcHdr/>
          <w:text/>
        </w:sdtPr>
        <w:sdtEndPr/>
        <w:sdtContent>
          <w:r w:rsidRPr="005C12FA">
            <w:rPr>
              <w:rStyle w:val="PlaceholderText"/>
              <w:rFonts w:ascii="Times New Roman" w:hAnsi="Times New Roman" w:cs="Times New Roman"/>
              <w:color w:val="2F5496" w:themeColor="accent1" w:themeShade="BF"/>
              <w:sz w:val="20"/>
              <w:szCs w:val="20"/>
            </w:rPr>
            <w:t>Enter email in following format: username@domain</w:t>
          </w:r>
        </w:sdtContent>
      </w:sdt>
    </w:p>
    <w:p w14:paraId="42E28ED8" w14:textId="77777777" w:rsidR="005C0489" w:rsidRPr="00A42733"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Is your organization</w:t>
      </w:r>
      <w:r w:rsidRPr="00A42733">
        <w:rPr>
          <w:rFonts w:ascii="Times New Roman" w:hAnsi="Times New Roman" w:cs="Times New Roman"/>
          <w:b/>
          <w:sz w:val="20"/>
          <w:szCs w:val="20"/>
        </w:rPr>
        <w:t xml:space="preserve"> registered?</w:t>
      </w:r>
      <w:r w:rsidRPr="00A42733">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id w:val="882751932"/>
          <w:placeholder>
            <w:docPart w:val="64645979A81D49908F1FA4F776B059D4"/>
          </w:placeholder>
          <w:showingPlcHdr/>
          <w:dropDownList>
            <w:listItem w:value="Choose an item."/>
            <w:listItem w:displayText="Yes" w:value="Yes"/>
            <w:listItem w:displayText="No" w:value="No"/>
          </w:dropDownList>
        </w:sdtPr>
        <w:sdtEndPr/>
        <w:sdtContent>
          <w:r w:rsidRPr="00A42733">
            <w:rPr>
              <w:rStyle w:val="PlaceholderText"/>
              <w:rFonts w:ascii="Times New Roman" w:hAnsi="Times New Roman" w:cs="Times New Roman"/>
              <w:color w:val="2F5496" w:themeColor="accent1" w:themeShade="BF"/>
              <w:sz w:val="20"/>
              <w:szCs w:val="20"/>
            </w:rPr>
            <w:t>Select “yes” or “no”</w:t>
          </w:r>
        </w:sdtContent>
      </w:sdt>
    </w:p>
    <w:p w14:paraId="088ED4E8" w14:textId="77777777" w:rsidR="005C0489" w:rsidRPr="00A42733" w:rsidRDefault="005C0489" w:rsidP="005C0489">
      <w:pPr>
        <w:pStyle w:val="NoSpacing"/>
        <w:tabs>
          <w:tab w:val="left" w:pos="3240"/>
        </w:tabs>
        <w:spacing w:before="120"/>
        <w:rPr>
          <w:rFonts w:ascii="Times New Roman" w:hAnsi="Times New Roman" w:cs="Times New Roman"/>
          <w:i/>
          <w:color w:val="C00000"/>
          <w:sz w:val="16"/>
          <w:szCs w:val="16"/>
        </w:rPr>
      </w:pPr>
      <w:r w:rsidRPr="00A42733">
        <w:rPr>
          <w:rFonts w:ascii="Times New Roman" w:hAnsi="Times New Roman" w:cs="Times New Roman"/>
          <w:i/>
          <w:color w:val="C00000"/>
          <w:sz w:val="16"/>
          <w:szCs w:val="16"/>
        </w:rPr>
        <w:t>Lack of legal registration does not preclude an organization from applying for funding. However, it may preclude the same organization from receiving funding unless certain admissible exemptions apply.</w:t>
      </w:r>
    </w:p>
    <w:p w14:paraId="6A8A72FD" w14:textId="77777777" w:rsidR="005C0489" w:rsidRPr="00A42733" w:rsidRDefault="005C0489" w:rsidP="005C0489">
      <w:pPr>
        <w:pStyle w:val="NoSpacing"/>
        <w:tabs>
          <w:tab w:val="left" w:pos="3240"/>
        </w:tabs>
        <w:rPr>
          <w:rFonts w:ascii="Times New Roman" w:hAnsi="Times New Roman" w:cs="Times New Roman"/>
          <w:b/>
          <w:sz w:val="20"/>
          <w:szCs w:val="20"/>
        </w:rPr>
      </w:pPr>
    </w:p>
    <w:p w14:paraId="5C6A4247" w14:textId="77777777" w:rsidR="0084603D" w:rsidRPr="00A42733" w:rsidRDefault="005C0489"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b/>
          <w:sz w:val="20"/>
          <w:szCs w:val="20"/>
        </w:rPr>
        <w:t>Organization Type:</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Coalition)"/>
          <w:tag w:val="OrgTypeCoalition"/>
          <w:id w:val="-92480392"/>
          <w14:checkbox>
            <w14:checked w14:val="0"/>
            <w14:checkedState w14:val="2612" w14:font="MS Gothic"/>
            <w14:uncheckedState w14:val="2610" w14:font="MS Gothic"/>
          </w14:checkbox>
        </w:sdtPr>
        <w:sdtEndPr/>
        <w:sdtContent>
          <w:r w:rsidR="0084603D">
            <w:rPr>
              <w:rFonts w:ascii="MS Gothic" w:eastAsia="MS Gothic" w:hAnsi="MS Gothic" w:cs="Times New Roman" w:hint="eastAsia"/>
              <w:color w:val="2F5496" w:themeColor="accent1" w:themeShade="BF"/>
              <w:sz w:val="20"/>
              <w:szCs w:val="20"/>
            </w:rPr>
            <w:t>☐</w:t>
          </w:r>
        </w:sdtContent>
      </w:sdt>
      <w:r w:rsidR="0084603D" w:rsidRPr="00A42733">
        <w:rPr>
          <w:rFonts w:ascii="Times New Roman" w:hAnsi="Times New Roman" w:cs="Times New Roman"/>
          <w:sz w:val="20"/>
          <w:szCs w:val="20"/>
        </w:rPr>
        <w:tab/>
        <w:t>Coalition</w:t>
      </w:r>
    </w:p>
    <w:p w14:paraId="737D8CF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U.S. NGO)"/>
          <w:tag w:val="OrgTypeUSNGO"/>
          <w:id w:val="1182004067"/>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sz w:val="20"/>
          <w:szCs w:val="20"/>
        </w:rPr>
        <w:tab/>
        <w:t>U.S. NGO</w:t>
      </w:r>
    </w:p>
    <w:p w14:paraId="32968EAB"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Non-U.S. NGO)"/>
          <w:tag w:val="OrgTypeNonUSNGO"/>
          <w:id w:val="-1910678478"/>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sz w:val="20"/>
          <w:szCs w:val="20"/>
        </w:rPr>
        <w:tab/>
        <w:t>Non-U.S. NGO</w:t>
      </w:r>
    </w:p>
    <w:p w14:paraId="54EBF7FB"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CSO)"/>
          <w:tag w:val="OrgTypeCSO"/>
          <w:id w:val="139778566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Civil Society Organization</w:t>
      </w:r>
    </w:p>
    <w:p w14:paraId="7B954B6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CBO)"/>
          <w:tag w:val="OrgTypeCBO"/>
          <w:id w:val="204131010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Community Based Organization</w:t>
      </w:r>
    </w:p>
    <w:p w14:paraId="297B5603"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FBO)"/>
          <w:tag w:val="OrgTypeFBO"/>
          <w:id w:val="-1951161131"/>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sz w:val="20"/>
          <w:szCs w:val="20"/>
        </w:rPr>
        <w:tab/>
        <w:t>Faith Based Organization</w:t>
      </w:r>
    </w:p>
    <w:p w14:paraId="7B9F7A97"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PIO)"/>
          <w:tag w:val="OrgTypePIO"/>
          <w:id w:val="-348716825"/>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Public International Organization</w:t>
      </w:r>
    </w:p>
    <w:p w14:paraId="302EFA54"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IO)"/>
          <w:tag w:val="OrgTypeIO"/>
          <w:id w:val="-337228059"/>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International Organization</w:t>
      </w:r>
    </w:p>
    <w:p w14:paraId="15462B94"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Media)"/>
          <w:tag w:val="OrgTypeMedia"/>
          <w:id w:val="-108513683"/>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Media Organization</w:t>
      </w:r>
    </w:p>
    <w:p w14:paraId="4002960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Private)"/>
          <w:tag w:val="OrgTypePrivate"/>
          <w:id w:val="109837319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Private/For-Profit Organization</w:t>
      </w:r>
    </w:p>
    <w:p w14:paraId="3E431690"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University)"/>
          <w:tag w:val="OrgTypeUniversity"/>
          <w:id w:val="-199502273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University</w:t>
      </w:r>
    </w:p>
    <w:p w14:paraId="2EC561BD"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Other)"/>
          <w:tag w:val="OrgTypeOther"/>
          <w:id w:val="146489359"/>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color w:val="2F5496" w:themeColor="accent1" w:themeShade="BF"/>
          <w:sz w:val="20"/>
          <w:szCs w:val="20"/>
        </w:rPr>
        <w:tab/>
      </w:r>
      <w:r w:rsidRPr="00A42733">
        <w:rPr>
          <w:rFonts w:ascii="Times New Roman" w:hAnsi="Times New Roman" w:cs="Times New Roman"/>
          <w:sz w:val="20"/>
          <w:szCs w:val="20"/>
        </w:rPr>
        <w:t>Other</w:t>
      </w:r>
    </w:p>
    <w:p w14:paraId="654357D0" w14:textId="77777777" w:rsidR="005C0489" w:rsidRPr="00A42733" w:rsidRDefault="005C0489" w:rsidP="0084603D">
      <w:pPr>
        <w:pStyle w:val="NoSpacing"/>
        <w:tabs>
          <w:tab w:val="left" w:pos="3240"/>
          <w:tab w:val="left" w:pos="3510"/>
        </w:tabs>
        <w:rPr>
          <w:rFonts w:ascii="Times New Roman" w:hAnsi="Times New Roman" w:cs="Times New Roman"/>
          <w:sz w:val="20"/>
          <w:szCs w:val="20"/>
        </w:rPr>
      </w:pPr>
    </w:p>
    <w:p w14:paraId="638CC3B1" w14:textId="77777777" w:rsidR="005C0489"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sz w:val="20"/>
          <w:szCs w:val="20"/>
        </w:rPr>
        <w:tab/>
        <w:t>If “Other”, list other organization type(s)</w:t>
      </w:r>
      <w:r>
        <w:rPr>
          <w:rFonts w:ascii="Times New Roman" w:hAnsi="Times New Roman" w:cs="Times New Roman"/>
          <w:sz w:val="20"/>
          <w:szCs w:val="20"/>
        </w:rPr>
        <w:t>:</w:t>
      </w:r>
    </w:p>
    <w:p w14:paraId="2A3C442E" w14:textId="77777777" w:rsidR="005C0489" w:rsidRDefault="005C0489" w:rsidP="005C0489">
      <w:pPr>
        <w:pStyle w:val="NoSpacing"/>
        <w:tabs>
          <w:tab w:val="left" w:pos="3240"/>
        </w:tabs>
        <w:rPr>
          <w:rFonts w:ascii="Times New Roman" w:hAnsi="Times New Roman" w:cs="Times New Roman"/>
          <w:sz w:val="20"/>
          <w:szCs w:val="20"/>
        </w:rPr>
      </w:pPr>
      <w:r>
        <w:rPr>
          <w:rFonts w:ascii="Times New Roman" w:hAnsi="Times New Roman" w:cs="Times New Roman"/>
          <w:sz w:val="20"/>
          <w:szCs w:val="20"/>
        </w:rPr>
        <w:tab/>
      </w:r>
    </w:p>
    <w:p w14:paraId="65105B3F" w14:textId="77777777" w:rsidR="005C0489" w:rsidRPr="009B3EDF" w:rsidRDefault="00373C5B" w:rsidP="005C0489">
      <w:pPr>
        <w:pStyle w:val="NoSpacing"/>
        <w:tabs>
          <w:tab w:val="left" w:pos="3240"/>
        </w:tabs>
        <w:ind w:left="3240"/>
        <w:rPr>
          <w:rFonts w:ascii="Times New Roman" w:hAnsi="Times New Roman" w:cs="Times New Roman"/>
          <w:color w:val="2F5496" w:themeColor="accent1" w:themeShade="BF"/>
          <w:sz w:val="20"/>
          <w:szCs w:val="20"/>
        </w:rPr>
      </w:pPr>
      <w:sdt>
        <w:sdtPr>
          <w:rPr>
            <w:rFonts w:ascii="Times New Roman" w:hAnsi="Times New Roman" w:cs="Times New Roman"/>
            <w:color w:val="2F5496" w:themeColor="accent1" w:themeShade="BF"/>
            <w:sz w:val="20"/>
            <w:szCs w:val="20"/>
          </w:rPr>
          <w:alias w:val="Org Type (Other) - Text"/>
          <w:tag w:val="OrgTypeOtherText"/>
          <w:id w:val="-468044247"/>
          <w:placeholder>
            <w:docPart w:val="EA0018B1064D49538B0FF2A43BF556F3"/>
          </w:placeholder>
          <w:showingPlcHdr/>
          <w:text/>
        </w:sdtPr>
        <w:sdtEndPr/>
        <w:sdtContent>
          <w:r w:rsidR="005C0489" w:rsidRPr="00A42733">
            <w:rPr>
              <w:rStyle w:val="PlaceholderText"/>
              <w:rFonts w:ascii="Times New Roman" w:hAnsi="Times New Roman" w:cs="Times New Roman"/>
              <w:color w:val="2F5496" w:themeColor="accent1" w:themeShade="BF"/>
              <w:sz w:val="20"/>
              <w:szCs w:val="20"/>
            </w:rPr>
            <w:t xml:space="preserve">Enter </w:t>
          </w:r>
          <w:r w:rsidR="005C0489">
            <w:rPr>
              <w:rStyle w:val="PlaceholderText"/>
              <w:rFonts w:ascii="Times New Roman" w:hAnsi="Times New Roman" w:cs="Times New Roman"/>
              <w:color w:val="2F5496" w:themeColor="accent1" w:themeShade="BF"/>
              <w:sz w:val="20"/>
              <w:szCs w:val="20"/>
            </w:rPr>
            <w:t xml:space="preserve">other </w:t>
          </w:r>
          <w:r w:rsidR="005C0489" w:rsidRPr="00A42733">
            <w:rPr>
              <w:rStyle w:val="PlaceholderText"/>
              <w:rFonts w:ascii="Times New Roman" w:hAnsi="Times New Roman" w:cs="Times New Roman"/>
              <w:color w:val="2F5496" w:themeColor="accent1" w:themeShade="BF"/>
              <w:sz w:val="20"/>
              <w:szCs w:val="20"/>
            </w:rPr>
            <w:t>organization types</w:t>
          </w:r>
          <w:r w:rsidR="005C0489">
            <w:rPr>
              <w:rStyle w:val="PlaceholderText"/>
              <w:rFonts w:ascii="Times New Roman" w:hAnsi="Times New Roman" w:cs="Times New Roman"/>
              <w:color w:val="2F5496" w:themeColor="accent1" w:themeShade="BF"/>
              <w:sz w:val="20"/>
              <w:szCs w:val="20"/>
            </w:rPr>
            <w:t xml:space="preserve"> (if applicable)</w:t>
          </w:r>
        </w:sdtContent>
      </w:sdt>
    </w:p>
    <w:p w14:paraId="3F89651D" w14:textId="77777777" w:rsidR="005C0489" w:rsidRPr="00A42733" w:rsidRDefault="005C0489" w:rsidP="005C0489">
      <w:pPr>
        <w:pStyle w:val="NoSpacing"/>
        <w:tabs>
          <w:tab w:val="left" w:pos="3240"/>
        </w:tabs>
        <w:rPr>
          <w:rFonts w:ascii="Times New Roman" w:hAnsi="Times New Roman" w:cs="Times New Roman"/>
          <w:sz w:val="20"/>
          <w:szCs w:val="20"/>
        </w:rPr>
      </w:pPr>
      <w:r>
        <w:rPr>
          <w:rFonts w:ascii="Times New Roman" w:hAnsi="Times New Roman" w:cs="Times New Roman"/>
          <w:sz w:val="20"/>
          <w:szCs w:val="20"/>
        </w:rPr>
        <w:tab/>
      </w:r>
    </w:p>
    <w:p w14:paraId="14F8F296" w14:textId="77777777" w:rsidR="0084603D" w:rsidRPr="00A42733" w:rsidRDefault="005C0489"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b/>
          <w:sz w:val="20"/>
          <w:szCs w:val="20"/>
        </w:rPr>
        <w:t>Technical Areas of Focus:</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Cap Dev)"/>
          <w:tag w:val="TechAreaCapDev"/>
          <w:id w:val="374512487"/>
          <w14:checkbox>
            <w14:checked w14:val="0"/>
            <w14:checkedState w14:val="2612" w14:font="MS Gothic"/>
            <w14:uncheckedState w14:val="2610" w14:font="MS Gothic"/>
          </w14:checkbox>
        </w:sdtPr>
        <w:sdtEndPr/>
        <w:sdtContent>
          <w:r w:rsidR="0084603D" w:rsidRPr="00A42733">
            <w:rPr>
              <w:rFonts w:ascii="Segoe UI Symbol" w:eastAsia="MS Gothic" w:hAnsi="Segoe UI Symbol" w:cs="Segoe UI Symbol"/>
              <w:color w:val="2F5496" w:themeColor="accent1" w:themeShade="BF"/>
              <w:sz w:val="20"/>
              <w:szCs w:val="20"/>
            </w:rPr>
            <w:t>☐</w:t>
          </w:r>
        </w:sdtContent>
      </w:sdt>
      <w:r w:rsidR="0084603D" w:rsidRPr="00A42733">
        <w:rPr>
          <w:rFonts w:ascii="Times New Roman" w:hAnsi="Times New Roman" w:cs="Times New Roman"/>
          <w:sz w:val="20"/>
          <w:szCs w:val="20"/>
        </w:rPr>
        <w:tab/>
        <w:t>Capacity Development</w:t>
      </w:r>
    </w:p>
    <w:p w14:paraId="2D7F314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Citizen Security)"/>
          <w:tag w:val="TechAreaCitSec"/>
          <w:id w:val="649021980"/>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Citizen Security</w:t>
      </w:r>
    </w:p>
    <w:p w14:paraId="0392EB0F"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P/CVE)"/>
          <w:tag w:val="TechAreaPCVE"/>
          <w:id w:val="1847508721"/>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Preventing/Countering Violent Extremism</w:t>
      </w:r>
    </w:p>
    <w:p w14:paraId="365045A3"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Elections)"/>
          <w:tag w:val="TechAreaElections"/>
          <w:id w:val="-1764134119"/>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Elections</w:t>
      </w:r>
    </w:p>
    <w:p w14:paraId="408C57FB"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Gender)"/>
          <w:tag w:val="TechAreaGender"/>
          <w:id w:val="-709097792"/>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Gender</w:t>
      </w:r>
    </w:p>
    <w:p w14:paraId="631802E3"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Governance)"/>
          <w:tag w:val="TechAreaGovernance"/>
          <w:id w:val="998309044"/>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Governance</w:t>
      </w:r>
    </w:p>
    <w:p w14:paraId="1C74FCC3" w14:textId="282E7435" w:rsidR="0084603D"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Instructional Systems)"/>
          <w:tag w:val="TechAreaInstructSyst"/>
          <w:id w:val="-293683675"/>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00E72016">
        <w:rPr>
          <w:rFonts w:ascii="Times New Roman" w:hAnsi="Times New Roman" w:cs="Times New Roman"/>
          <w:color w:val="2F5496" w:themeColor="accent1" w:themeShade="BF"/>
          <w:sz w:val="20"/>
          <w:szCs w:val="20"/>
        </w:rPr>
        <w:t xml:space="preserve">  </w:t>
      </w:r>
      <w:r w:rsidR="00E72016" w:rsidRPr="007D796A">
        <w:rPr>
          <w:rFonts w:ascii="Times New Roman" w:hAnsi="Times New Roman" w:cs="Times New Roman"/>
          <w:sz w:val="20"/>
          <w:szCs w:val="20"/>
        </w:rPr>
        <w:t>Peacebuilding</w:t>
      </w:r>
    </w:p>
    <w:p w14:paraId="0D6D698E" w14:textId="795B517B" w:rsidR="005A57FD" w:rsidRPr="00A42733" w:rsidRDefault="004A5567" w:rsidP="0084603D">
      <w:pPr>
        <w:pStyle w:val="NoSpacing"/>
        <w:tabs>
          <w:tab w:val="left" w:pos="3240"/>
          <w:tab w:val="left" w:pos="3510"/>
        </w:tabs>
        <w:rPr>
          <w:rFonts w:ascii="Times New Roman" w:hAnsi="Times New Roman" w:cs="Times New Roman"/>
          <w:sz w:val="20"/>
          <w:szCs w:val="20"/>
        </w:rPr>
      </w:pPr>
      <w:r>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Instructional Systems)"/>
          <w:tag w:val="TechAreaInstructSyst"/>
          <w:id w:val="-8723947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Pr>
          <w:rFonts w:ascii="Times New Roman" w:hAnsi="Times New Roman" w:cs="Times New Roman"/>
          <w:color w:val="2F5496" w:themeColor="accent1" w:themeShade="BF"/>
          <w:sz w:val="20"/>
          <w:szCs w:val="20"/>
        </w:rPr>
        <w:t xml:space="preserve">  </w:t>
      </w:r>
      <w:r>
        <w:rPr>
          <w:rFonts w:ascii="Times New Roman" w:hAnsi="Times New Roman" w:cs="Times New Roman"/>
          <w:sz w:val="20"/>
          <w:szCs w:val="20"/>
        </w:rPr>
        <w:t>Women</w:t>
      </w:r>
    </w:p>
    <w:p w14:paraId="4F117F35"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lastRenderedPageBreak/>
        <w:tab/>
      </w:r>
      <w:sdt>
        <w:sdtPr>
          <w:rPr>
            <w:rFonts w:ascii="Times New Roman" w:hAnsi="Times New Roman" w:cs="Times New Roman"/>
            <w:color w:val="2F5496" w:themeColor="accent1" w:themeShade="BF"/>
            <w:sz w:val="20"/>
            <w:szCs w:val="20"/>
          </w:rPr>
          <w:alias w:val="Tech Area (Youth)"/>
          <w:tag w:val="TechAreaYouth"/>
          <w:id w:val="232600766"/>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Youth</w:t>
      </w:r>
    </w:p>
    <w:p w14:paraId="6D4A0132"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Other)"/>
          <w:tag w:val="TechAreaOther"/>
          <w:id w:val="-76908742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Other</w:t>
      </w:r>
    </w:p>
    <w:p w14:paraId="4B1CDF6A" w14:textId="77777777" w:rsidR="005C0489" w:rsidRPr="00A42733" w:rsidRDefault="005C0489" w:rsidP="0084603D">
      <w:pPr>
        <w:pStyle w:val="NoSpacing"/>
        <w:tabs>
          <w:tab w:val="left" w:pos="3240"/>
          <w:tab w:val="left" w:pos="3510"/>
        </w:tabs>
        <w:rPr>
          <w:rFonts w:ascii="Times New Roman" w:hAnsi="Times New Roman" w:cs="Times New Roman"/>
          <w:sz w:val="20"/>
          <w:szCs w:val="20"/>
        </w:rPr>
      </w:pPr>
    </w:p>
    <w:p w14:paraId="2DB3AFEA" w14:textId="77777777" w:rsidR="005C0489"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sz w:val="20"/>
          <w:szCs w:val="20"/>
        </w:rPr>
        <w:tab/>
        <w:t>If “Other”, list other technical area(s)</w:t>
      </w:r>
      <w:r>
        <w:rPr>
          <w:rFonts w:ascii="Times New Roman" w:hAnsi="Times New Roman" w:cs="Times New Roman"/>
          <w:sz w:val="20"/>
          <w:szCs w:val="20"/>
        </w:rPr>
        <w:t>:</w:t>
      </w:r>
    </w:p>
    <w:p w14:paraId="617065A5" w14:textId="77777777" w:rsidR="005C0489" w:rsidRDefault="005C0489" w:rsidP="005C0489">
      <w:pPr>
        <w:pStyle w:val="NoSpacing"/>
        <w:tabs>
          <w:tab w:val="left" w:pos="3240"/>
        </w:tabs>
        <w:rPr>
          <w:rFonts w:ascii="Times New Roman" w:hAnsi="Times New Roman" w:cs="Times New Roman"/>
          <w:sz w:val="20"/>
          <w:szCs w:val="20"/>
        </w:rPr>
      </w:pPr>
    </w:p>
    <w:bookmarkStart w:id="2" w:name="_Hlk518376950"/>
    <w:p w14:paraId="2FF84947" w14:textId="77777777" w:rsidR="005C0489" w:rsidRPr="00A42733" w:rsidRDefault="00373C5B" w:rsidP="005C0489">
      <w:pPr>
        <w:pStyle w:val="NoSpacing"/>
        <w:tabs>
          <w:tab w:val="left" w:pos="3240"/>
        </w:tabs>
        <w:ind w:left="3240"/>
        <w:rPr>
          <w:rFonts w:ascii="Times New Roman" w:hAnsi="Times New Roman" w:cs="Times New Roman"/>
          <w:sz w:val="20"/>
          <w:szCs w:val="20"/>
        </w:rPr>
      </w:pPr>
      <w:sdt>
        <w:sdtPr>
          <w:rPr>
            <w:rFonts w:ascii="Times New Roman" w:hAnsi="Times New Roman" w:cs="Times New Roman"/>
            <w:color w:val="2F5496" w:themeColor="accent1" w:themeShade="BF"/>
            <w:sz w:val="20"/>
            <w:szCs w:val="20"/>
          </w:rPr>
          <w:alias w:val="Tech Area (Other) - Text"/>
          <w:tag w:val="TechAreaOtherText"/>
          <w:id w:val="1883824365"/>
          <w:placeholder>
            <w:docPart w:val="91D4C55088AB496ABF9C0074E2D0EF60"/>
          </w:placeholder>
          <w:showingPlcHdr/>
          <w:text/>
        </w:sdtPr>
        <w:sdtEndPr/>
        <w:sdtContent>
          <w:r w:rsidR="005C0489" w:rsidRPr="00A42733">
            <w:rPr>
              <w:rStyle w:val="PlaceholderText"/>
              <w:rFonts w:ascii="Times New Roman" w:hAnsi="Times New Roman" w:cs="Times New Roman"/>
              <w:color w:val="2F5496" w:themeColor="accent1" w:themeShade="BF"/>
              <w:sz w:val="20"/>
              <w:szCs w:val="20"/>
            </w:rPr>
            <w:t xml:space="preserve">Enter </w:t>
          </w:r>
          <w:r w:rsidR="005C0489">
            <w:rPr>
              <w:rStyle w:val="PlaceholderText"/>
              <w:rFonts w:ascii="Times New Roman" w:hAnsi="Times New Roman" w:cs="Times New Roman"/>
              <w:color w:val="2F5496" w:themeColor="accent1" w:themeShade="BF"/>
              <w:sz w:val="20"/>
              <w:szCs w:val="20"/>
            </w:rPr>
            <w:t xml:space="preserve">other </w:t>
          </w:r>
          <w:r w:rsidR="005C0489" w:rsidRPr="00A42733">
            <w:rPr>
              <w:rStyle w:val="PlaceholderText"/>
              <w:rFonts w:ascii="Times New Roman" w:hAnsi="Times New Roman" w:cs="Times New Roman"/>
              <w:color w:val="2F5496" w:themeColor="accent1" w:themeShade="BF"/>
              <w:sz w:val="20"/>
              <w:szCs w:val="20"/>
            </w:rPr>
            <w:t>technical areas</w:t>
          </w:r>
          <w:r w:rsidR="005C0489">
            <w:rPr>
              <w:rStyle w:val="PlaceholderText"/>
              <w:rFonts w:ascii="Times New Roman" w:hAnsi="Times New Roman" w:cs="Times New Roman"/>
              <w:color w:val="2F5496" w:themeColor="accent1" w:themeShade="BF"/>
              <w:sz w:val="20"/>
              <w:szCs w:val="20"/>
            </w:rPr>
            <w:t xml:space="preserve"> (if applicable)</w:t>
          </w:r>
        </w:sdtContent>
      </w:sdt>
      <w:bookmarkEnd w:id="2"/>
    </w:p>
    <w:p w14:paraId="631FF691" w14:textId="77777777" w:rsidR="005C0489" w:rsidRPr="00A42733" w:rsidRDefault="005C0489" w:rsidP="005C0489">
      <w:pPr>
        <w:pStyle w:val="NoSpacing"/>
        <w:tabs>
          <w:tab w:val="left" w:pos="3240"/>
        </w:tabs>
        <w:rPr>
          <w:rFonts w:ascii="Times New Roman" w:hAnsi="Times New Roman" w:cs="Times New Roman"/>
          <w:b/>
          <w:sz w:val="20"/>
          <w:szCs w:val="20"/>
        </w:rPr>
      </w:pPr>
    </w:p>
    <w:p w14:paraId="5C430758" w14:textId="77777777" w:rsidR="005C0489" w:rsidRPr="00A42733"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b/>
          <w:sz w:val="20"/>
          <w:szCs w:val="20"/>
        </w:rPr>
        <w:t>Organization Vision, Mission, and Values:</w:t>
      </w:r>
    </w:p>
    <w:p w14:paraId="127D9FAD" w14:textId="77777777" w:rsidR="005C0489" w:rsidRPr="00A42733" w:rsidRDefault="005C0489" w:rsidP="005C0489">
      <w:pPr>
        <w:pStyle w:val="NoSpacing"/>
        <w:tabs>
          <w:tab w:val="left" w:pos="3240"/>
        </w:tabs>
        <w:rPr>
          <w:rFonts w:ascii="Times New Roman" w:hAnsi="Times New Roman" w:cs="Times New Roman"/>
          <w:color w:val="2F5496" w:themeColor="accent1" w:themeShade="BF"/>
          <w:sz w:val="20"/>
          <w:szCs w:val="20"/>
        </w:rPr>
      </w:pPr>
    </w:p>
    <w:p w14:paraId="7863681E" w14:textId="77777777" w:rsidR="005C0489" w:rsidRDefault="00373C5B" w:rsidP="005C0489">
      <w:pPr>
        <w:pStyle w:val="NoSpacing"/>
        <w:tabs>
          <w:tab w:val="left" w:pos="3240"/>
        </w:tabs>
        <w:rPr>
          <w:rFonts w:ascii="Times New Roman" w:hAnsi="Times New Roman" w:cs="Times New Roman"/>
          <w:color w:val="2F5496" w:themeColor="accent1" w:themeShade="BF"/>
          <w:sz w:val="20"/>
          <w:szCs w:val="20"/>
        </w:rPr>
      </w:pPr>
      <w:sdt>
        <w:sdtPr>
          <w:rPr>
            <w:rFonts w:ascii="Times New Roman" w:hAnsi="Times New Roman" w:cs="Times New Roman"/>
            <w:color w:val="2F5496" w:themeColor="accent1" w:themeShade="BF"/>
            <w:sz w:val="20"/>
            <w:szCs w:val="20"/>
          </w:rPr>
          <w:alias w:val="Org Vision, Mission, Values"/>
          <w:tag w:val="OrgVisionMissionValues"/>
          <w:id w:val="240907141"/>
          <w:placeholder>
            <w:docPart w:val="BE02735FBAFF47A1882BE14C4774CFFA"/>
          </w:placeholder>
          <w:showingPlcHdr/>
        </w:sdtPr>
        <w:sdtEndPr/>
        <w:sdtContent>
          <w:r w:rsidR="005C0489" w:rsidRPr="00A42733">
            <w:rPr>
              <w:rStyle w:val="PlaceholderText"/>
              <w:rFonts w:ascii="Times New Roman" w:hAnsi="Times New Roman" w:cs="Times New Roman"/>
              <w:color w:val="2F5496" w:themeColor="accent1" w:themeShade="BF"/>
              <w:sz w:val="20"/>
              <w:szCs w:val="20"/>
            </w:rPr>
            <w:t xml:space="preserve">Enter text briefly summarizing the applicant’s </w:t>
          </w:r>
          <w:r w:rsidR="003A2FE1">
            <w:rPr>
              <w:rStyle w:val="PlaceholderText"/>
              <w:rFonts w:ascii="Times New Roman" w:hAnsi="Times New Roman" w:cs="Times New Roman"/>
              <w:color w:val="2F5496" w:themeColor="accent1" w:themeShade="BF"/>
              <w:sz w:val="20"/>
              <w:szCs w:val="20"/>
            </w:rPr>
            <w:t>vision, mission, and values</w:t>
          </w:r>
          <w:r w:rsidR="005C0489" w:rsidRPr="00A42733">
            <w:rPr>
              <w:rStyle w:val="PlaceholderText"/>
              <w:rFonts w:ascii="Times New Roman" w:hAnsi="Times New Roman" w:cs="Times New Roman"/>
              <w:color w:val="2F5496" w:themeColor="accent1" w:themeShade="BF"/>
              <w:sz w:val="20"/>
              <w:szCs w:val="20"/>
            </w:rPr>
            <w:t>.</w:t>
          </w:r>
        </w:sdtContent>
      </w:sdt>
    </w:p>
    <w:p w14:paraId="189E308D" w14:textId="77777777" w:rsidR="00672879" w:rsidRPr="00A42733" w:rsidRDefault="00672879" w:rsidP="005C0489">
      <w:pPr>
        <w:pStyle w:val="NoSpacing"/>
        <w:tabs>
          <w:tab w:val="left" w:pos="3240"/>
        </w:tabs>
        <w:rPr>
          <w:rFonts w:ascii="Times New Roman" w:hAnsi="Times New Roman" w:cs="Times New Roman"/>
          <w:sz w:val="20"/>
          <w:szCs w:val="20"/>
        </w:rPr>
      </w:pPr>
    </w:p>
    <w:p w14:paraId="07B94933" w14:textId="449B13BE" w:rsidR="005C0489" w:rsidRPr="00A42733" w:rsidRDefault="004A3530" w:rsidP="005C0489">
      <w:pPr>
        <w:pStyle w:val="NoSpacing"/>
        <w:tabs>
          <w:tab w:val="left" w:pos="3240"/>
        </w:tabs>
        <w:rPr>
          <w:rFonts w:ascii="Times New Roman" w:hAnsi="Times New Roman" w:cs="Times New Roman"/>
          <w:sz w:val="20"/>
          <w:szCs w:val="20"/>
        </w:rPr>
      </w:pPr>
      <w:r>
        <w:rPr>
          <w:rFonts w:ascii="Times New Roman" w:hAnsi="Times New Roman" w:cs="Times New Roman"/>
          <w:b/>
          <w:sz w:val="20"/>
          <w:szCs w:val="20"/>
        </w:rPr>
        <w:t xml:space="preserve">Organization </w:t>
      </w:r>
      <w:r w:rsidR="005C0489" w:rsidRPr="00A42733">
        <w:rPr>
          <w:rFonts w:ascii="Times New Roman" w:hAnsi="Times New Roman" w:cs="Times New Roman"/>
          <w:b/>
          <w:sz w:val="20"/>
          <w:szCs w:val="20"/>
        </w:rPr>
        <w:t>Geographic Areas of Focus:</w:t>
      </w:r>
    </w:p>
    <w:p w14:paraId="6A39D0F0" w14:textId="77777777" w:rsidR="005C0489" w:rsidRPr="00A42733" w:rsidRDefault="005C0489" w:rsidP="005C0489">
      <w:pPr>
        <w:pStyle w:val="NoSpacing"/>
        <w:tabs>
          <w:tab w:val="left" w:pos="3240"/>
        </w:tabs>
        <w:rPr>
          <w:rFonts w:ascii="Times New Roman" w:hAnsi="Times New Roman" w:cs="Times New Roman"/>
          <w:color w:val="2F5496" w:themeColor="accent1" w:themeShade="BF"/>
          <w:sz w:val="20"/>
          <w:szCs w:val="20"/>
        </w:rPr>
      </w:pPr>
    </w:p>
    <w:sdt>
      <w:sdtPr>
        <w:rPr>
          <w:rFonts w:ascii="Times New Roman" w:hAnsi="Times New Roman" w:cs="Times New Roman"/>
          <w:color w:val="2F5496" w:themeColor="accent1" w:themeShade="BF"/>
          <w:sz w:val="20"/>
          <w:szCs w:val="20"/>
        </w:rPr>
        <w:alias w:val="Geographic Areas of Focus"/>
        <w:tag w:val="GeoAreasofFocus"/>
        <w:id w:val="-157846533"/>
        <w:placeholder>
          <w:docPart w:val="FA8F7E2C0A5242A1A0D67BC62C86CF89"/>
        </w:placeholder>
        <w:showingPlcHdr/>
      </w:sdtPr>
      <w:sdtEndPr/>
      <w:sdtContent>
        <w:p w14:paraId="471175DB" w14:textId="77777777" w:rsidR="005C0489" w:rsidRPr="00333D3A" w:rsidRDefault="005C0489" w:rsidP="005C0489">
          <w:pPr>
            <w:pStyle w:val="NoSpacing"/>
            <w:tabs>
              <w:tab w:val="left" w:pos="3240"/>
            </w:tabs>
            <w:rPr>
              <w:rFonts w:ascii="Times New Roman" w:hAnsi="Times New Roman" w:cs="Times New Roman"/>
              <w:color w:val="2F5496" w:themeColor="accent1" w:themeShade="BF"/>
              <w:sz w:val="20"/>
              <w:szCs w:val="20"/>
            </w:rPr>
          </w:pPr>
          <w:r w:rsidRPr="00333D3A">
            <w:rPr>
              <w:rStyle w:val="PlaceholderText"/>
              <w:rFonts w:ascii="Times New Roman" w:hAnsi="Times New Roman" w:cs="Times New Roman"/>
              <w:color w:val="2F5496" w:themeColor="accent1" w:themeShade="BF"/>
              <w:sz w:val="20"/>
              <w:szCs w:val="20"/>
            </w:rPr>
            <w:t>Enter text listing the regions (states/provinces, districts, cities/towns) where the applicant has demonstrable past experience relevant t</w:t>
          </w:r>
          <w:r w:rsidR="003A2FE1">
            <w:rPr>
              <w:rStyle w:val="PlaceholderText"/>
              <w:rFonts w:ascii="Times New Roman" w:hAnsi="Times New Roman" w:cs="Times New Roman"/>
              <w:color w:val="2F5496" w:themeColor="accent1" w:themeShade="BF"/>
              <w:sz w:val="20"/>
              <w:szCs w:val="20"/>
            </w:rPr>
            <w:t>o the objectives of the project</w:t>
          </w:r>
          <w:r w:rsidRPr="006050AF">
            <w:rPr>
              <w:rStyle w:val="PlaceholderText"/>
              <w:rFonts w:ascii="Times New Roman" w:hAnsi="Times New Roman" w:cs="Times New Roman"/>
              <w:color w:val="2F5496" w:themeColor="accent1" w:themeShade="BF"/>
              <w:sz w:val="20"/>
              <w:szCs w:val="20"/>
            </w:rPr>
            <w:t>.</w:t>
          </w:r>
        </w:p>
      </w:sdtContent>
    </w:sdt>
    <w:p w14:paraId="03E33744" w14:textId="77777777" w:rsidR="005C0489" w:rsidRPr="00A42733" w:rsidRDefault="005C0489" w:rsidP="005C0489">
      <w:pPr>
        <w:pStyle w:val="NoSpacing"/>
        <w:tabs>
          <w:tab w:val="left" w:pos="3240"/>
        </w:tabs>
        <w:rPr>
          <w:rFonts w:ascii="Times New Roman" w:hAnsi="Times New Roman" w:cs="Times New Roman"/>
          <w:sz w:val="20"/>
          <w:szCs w:val="20"/>
        </w:rPr>
      </w:pPr>
    </w:p>
    <w:p w14:paraId="76BE3E9E" w14:textId="77777777" w:rsidR="00176ACC" w:rsidRPr="00A42733" w:rsidRDefault="00176ACC" w:rsidP="00176ACC">
      <w:pPr>
        <w:pStyle w:val="NoSpacing"/>
        <w:tabs>
          <w:tab w:val="left" w:pos="3240"/>
        </w:tabs>
        <w:rPr>
          <w:rFonts w:ascii="Times New Roman" w:hAnsi="Times New Roman" w:cs="Times New Roman"/>
          <w:b/>
          <w:sz w:val="20"/>
          <w:szCs w:val="20"/>
        </w:rPr>
      </w:pPr>
      <w:r>
        <w:rPr>
          <w:rFonts w:ascii="Times New Roman" w:hAnsi="Times New Roman" w:cs="Times New Roman"/>
          <w:b/>
          <w:sz w:val="20"/>
          <w:szCs w:val="20"/>
        </w:rPr>
        <w:t>Contact Information for Applicant’s Authorized Representative</w:t>
      </w:r>
    </w:p>
    <w:p w14:paraId="7B751793" w14:textId="77777777" w:rsidR="00176ACC" w:rsidRPr="00A42733" w:rsidRDefault="00176ACC" w:rsidP="00176ACC">
      <w:pPr>
        <w:pStyle w:val="NoSpacing"/>
        <w:tabs>
          <w:tab w:val="left" w:pos="3240"/>
        </w:tabs>
        <w:ind w:left="180"/>
        <w:rPr>
          <w:rFonts w:ascii="Times New Roman" w:hAnsi="Times New Roman" w:cs="Times New Roman"/>
          <w:sz w:val="20"/>
          <w:szCs w:val="20"/>
        </w:rPr>
      </w:pPr>
    </w:p>
    <w:p w14:paraId="56165D0F" w14:textId="77777777" w:rsidR="00176ACC" w:rsidRPr="00A42733"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First Name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First Name)"/>
          <w:tag w:val="POCFirstName"/>
          <w:id w:val="2028673942"/>
          <w:placeholder>
            <w:docPart w:val="27C5D873289045D4BEB7DB9A021A474E"/>
          </w:placeholder>
          <w:showingPlcHdr/>
          <w:text/>
        </w:sdtPr>
        <w:sdtEndPr/>
        <w:sdtContent>
          <w:r>
            <w:rPr>
              <w:rStyle w:val="PlaceholderText"/>
              <w:rFonts w:ascii="Times New Roman" w:hAnsi="Times New Roman" w:cs="Times New Roman"/>
              <w:color w:val="2F5496" w:themeColor="accent1" w:themeShade="BF"/>
              <w:sz w:val="20"/>
              <w:szCs w:val="20"/>
            </w:rPr>
            <w:t>Enter POC’s first name only</w:t>
          </w:r>
        </w:sdtContent>
      </w:sdt>
    </w:p>
    <w:p w14:paraId="32FCEFA0" w14:textId="77777777" w:rsidR="00176ACC" w:rsidRPr="00A42733"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Last Name</w:t>
      </w:r>
      <w:r w:rsidRPr="00A42733">
        <w:rPr>
          <w:rFonts w:ascii="Times New Roman" w:hAnsi="Times New Roman" w:cs="Times New Roman"/>
          <w:sz w:val="20"/>
          <w:szCs w:val="20"/>
        </w:rPr>
        <w:t>:</w:t>
      </w:r>
      <w:r w:rsidRPr="00A42733">
        <w:rPr>
          <w:rFonts w:ascii="Times New Roman" w:hAnsi="Times New Roman" w:cs="Times New Roman"/>
          <w:b/>
          <w:color w:val="2F5496" w:themeColor="accent1" w:themeShade="BF"/>
          <w:sz w:val="20"/>
          <w:szCs w:val="20"/>
        </w:rPr>
        <w:tab/>
      </w:r>
      <w:sdt>
        <w:sdtPr>
          <w:rPr>
            <w:rFonts w:ascii="Times New Roman" w:hAnsi="Times New Roman" w:cs="Times New Roman"/>
            <w:color w:val="2F5496" w:themeColor="accent1" w:themeShade="BF"/>
            <w:sz w:val="20"/>
            <w:szCs w:val="20"/>
          </w:rPr>
          <w:alias w:val="POC (Last Name)"/>
          <w:tag w:val="POCLastName"/>
          <w:id w:val="-1565327025"/>
          <w:placeholder>
            <w:docPart w:val="167E1AEDB89049FD905229C331B903DA"/>
          </w:placeholder>
          <w:showingPlcHdr/>
          <w:text/>
        </w:sdtPr>
        <w:sdtEndPr/>
        <w:sdtContent>
          <w:r>
            <w:rPr>
              <w:rStyle w:val="PlaceholderText"/>
              <w:rFonts w:ascii="Times New Roman" w:hAnsi="Times New Roman" w:cs="Times New Roman"/>
              <w:color w:val="2F5496" w:themeColor="accent1" w:themeShade="BF"/>
              <w:sz w:val="20"/>
              <w:szCs w:val="20"/>
            </w:rPr>
            <w:t>Enter POC’s last name</w:t>
          </w:r>
        </w:sdtContent>
      </w:sdt>
    </w:p>
    <w:p w14:paraId="2C81AB89" w14:textId="77777777" w:rsidR="00176ACC" w:rsidRPr="00A42733" w:rsidRDefault="00176ACC" w:rsidP="00176ACC">
      <w:pPr>
        <w:pStyle w:val="NoSpacing"/>
        <w:tabs>
          <w:tab w:val="left" w:pos="3240"/>
        </w:tabs>
        <w:rPr>
          <w:rFonts w:ascii="Times New Roman" w:hAnsi="Times New Roman" w:cs="Times New Roman"/>
          <w:sz w:val="20"/>
          <w:szCs w:val="20"/>
        </w:rPr>
      </w:pPr>
      <w:r w:rsidRPr="00A42733">
        <w:rPr>
          <w:rFonts w:ascii="Times New Roman" w:hAnsi="Times New Roman" w:cs="Times New Roman"/>
          <w:i/>
          <w:sz w:val="20"/>
          <w:szCs w:val="20"/>
        </w:rPr>
        <w:t>Job Title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Job Title)"/>
          <w:tag w:val="POCJobTitle"/>
          <w:id w:val="-2135088680"/>
          <w:placeholder>
            <w:docPart w:val="64A1CF1170C046048B55FCDBA47EE865"/>
          </w:placeholder>
          <w:showingPlcHdr/>
          <w:text/>
        </w:sdtPr>
        <w:sdtEndPr/>
        <w:sdtContent>
          <w:r>
            <w:rPr>
              <w:rStyle w:val="PlaceholderText"/>
              <w:rFonts w:ascii="Times New Roman" w:hAnsi="Times New Roman" w:cs="Times New Roman"/>
              <w:color w:val="2F5496" w:themeColor="accent1" w:themeShade="BF"/>
              <w:sz w:val="20"/>
              <w:szCs w:val="20"/>
            </w:rPr>
            <w:t>Enter POC’s job title</w:t>
          </w:r>
        </w:sdtContent>
      </w:sdt>
    </w:p>
    <w:p w14:paraId="059E7B84" w14:textId="77777777" w:rsidR="00176ACC" w:rsidRPr="00A42733"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Telephone Number</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Telphone Number)"/>
          <w:tag w:val="POCTelNo"/>
          <w:id w:val="-1336139282"/>
          <w:placeholder>
            <w:docPart w:val="A561AC47B36246ED91B9B9347E810556"/>
          </w:placeholder>
          <w:showingPlcHdr/>
          <w:text/>
        </w:sdtPr>
        <w:sdtEndPr/>
        <w:sdtContent>
          <w:r w:rsidRPr="00B94E11">
            <w:rPr>
              <w:rStyle w:val="PlaceholderText"/>
              <w:rFonts w:ascii="Times New Roman" w:hAnsi="Times New Roman" w:cs="Times New Roman"/>
              <w:color w:val="2F5496" w:themeColor="accent1" w:themeShade="BF"/>
              <w:sz w:val="20"/>
              <w:szCs w:val="20"/>
            </w:rPr>
            <w:t>Enter country code, dash (-), then number (</w:t>
          </w:r>
          <w:proofErr w:type="gramStart"/>
          <w:r w:rsidRPr="00B94E11">
            <w:rPr>
              <w:rStyle w:val="PlaceholderText"/>
              <w:rFonts w:ascii="Times New Roman" w:hAnsi="Times New Roman" w:cs="Times New Roman"/>
              <w:color w:val="2F5496" w:themeColor="accent1" w:themeShade="BF"/>
              <w:sz w:val="20"/>
              <w:szCs w:val="20"/>
            </w:rPr>
            <w:t>e.g.</w:t>
          </w:r>
          <w:proofErr w:type="gramEnd"/>
          <w:r w:rsidRPr="00B94E11">
            <w:rPr>
              <w:rStyle w:val="PlaceholderText"/>
              <w:rFonts w:ascii="Times New Roman" w:hAnsi="Times New Roman" w:cs="Times New Roman"/>
              <w:color w:val="2F5496" w:themeColor="accent1" w:themeShade="BF"/>
              <w:sz w:val="20"/>
              <w:szCs w:val="20"/>
            </w:rPr>
            <w:t xml:space="preserve"> xxx-xxxxxxxxxx</w:t>
          </w:r>
          <w:r>
            <w:rPr>
              <w:rStyle w:val="PlaceholderText"/>
              <w:rFonts w:ascii="Times New Roman" w:hAnsi="Times New Roman" w:cs="Times New Roman"/>
              <w:color w:val="2F5496" w:themeColor="accent1" w:themeShade="BF"/>
              <w:sz w:val="20"/>
              <w:szCs w:val="20"/>
            </w:rPr>
            <w:t>)</w:t>
          </w:r>
        </w:sdtContent>
      </w:sdt>
    </w:p>
    <w:p w14:paraId="2BF53B24" w14:textId="77777777" w:rsidR="00176ACC"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Email Address</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Email Address)"/>
          <w:tag w:val="POCEmail"/>
          <w:id w:val="-151223963"/>
          <w:placeholder>
            <w:docPart w:val="88438607215A4890AB328485B47F27C2"/>
          </w:placeholder>
          <w:showingPlcHdr/>
          <w:text/>
        </w:sdtPr>
        <w:sdtEndPr/>
        <w:sdtContent>
          <w:r w:rsidRPr="00B94E11">
            <w:rPr>
              <w:rStyle w:val="PlaceholderText"/>
              <w:rFonts w:ascii="Times New Roman" w:hAnsi="Times New Roman" w:cs="Times New Roman"/>
              <w:color w:val="2F5496" w:themeColor="accent1" w:themeShade="BF"/>
              <w:sz w:val="20"/>
              <w:szCs w:val="20"/>
            </w:rPr>
            <w:t>Enter email in following format: username@domain</w:t>
          </w:r>
        </w:sdtContent>
      </w:sdt>
    </w:p>
    <w:p w14:paraId="6A23B406" w14:textId="77777777" w:rsidR="00176ACC" w:rsidRDefault="00176ACC" w:rsidP="005C0489">
      <w:pPr>
        <w:pStyle w:val="NoSpacing"/>
        <w:tabs>
          <w:tab w:val="left" w:pos="3240"/>
        </w:tabs>
        <w:rPr>
          <w:rFonts w:ascii="Times New Roman" w:hAnsi="Times New Roman" w:cs="Times New Roman"/>
          <w:b/>
          <w:sz w:val="20"/>
          <w:szCs w:val="20"/>
        </w:rPr>
      </w:pPr>
    </w:p>
    <w:p w14:paraId="702CDA18" w14:textId="278D1321" w:rsidR="005C0489" w:rsidRPr="00A42733" w:rsidRDefault="005C0489" w:rsidP="005C0489">
      <w:pPr>
        <w:pStyle w:val="NoSpacing"/>
        <w:tabs>
          <w:tab w:val="left" w:pos="3240"/>
        </w:tabs>
        <w:rPr>
          <w:rFonts w:ascii="Times New Roman" w:hAnsi="Times New Roman" w:cs="Times New Roman"/>
          <w:b/>
          <w:sz w:val="20"/>
          <w:szCs w:val="20"/>
        </w:rPr>
      </w:pPr>
      <w:r>
        <w:rPr>
          <w:rFonts w:ascii="Times New Roman" w:hAnsi="Times New Roman" w:cs="Times New Roman"/>
          <w:b/>
          <w:sz w:val="20"/>
          <w:szCs w:val="20"/>
        </w:rPr>
        <w:t xml:space="preserve">Contact Information for Applicant’s Proposed Project </w:t>
      </w:r>
      <w:r w:rsidRPr="00A42733">
        <w:rPr>
          <w:rFonts w:ascii="Times New Roman" w:hAnsi="Times New Roman" w:cs="Times New Roman"/>
          <w:b/>
          <w:sz w:val="20"/>
          <w:szCs w:val="20"/>
        </w:rPr>
        <w:t>Point of Contact</w:t>
      </w:r>
    </w:p>
    <w:p w14:paraId="03B7CB26" w14:textId="77777777" w:rsidR="005C0489" w:rsidRPr="00A42733" w:rsidRDefault="005C0489" w:rsidP="005C0489">
      <w:pPr>
        <w:pStyle w:val="NoSpacing"/>
        <w:tabs>
          <w:tab w:val="left" w:pos="3240"/>
        </w:tabs>
        <w:ind w:left="180"/>
        <w:rPr>
          <w:rFonts w:ascii="Times New Roman" w:hAnsi="Times New Roman" w:cs="Times New Roman"/>
          <w:sz w:val="20"/>
          <w:szCs w:val="20"/>
        </w:rPr>
      </w:pPr>
    </w:p>
    <w:p w14:paraId="3CF9312B" w14:textId="77777777" w:rsidR="005C0489" w:rsidRPr="00A42733"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First Name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First Name)"/>
          <w:tag w:val="POCFirstName"/>
          <w:id w:val="-1631701380"/>
          <w:placeholder>
            <w:docPart w:val="34C888997F124E499464F91CC39015FE"/>
          </w:placeholder>
          <w:showingPlcHdr/>
          <w:text/>
        </w:sdtPr>
        <w:sdtEndPr/>
        <w:sdtContent>
          <w:r>
            <w:rPr>
              <w:rStyle w:val="PlaceholderText"/>
              <w:rFonts w:ascii="Times New Roman" w:hAnsi="Times New Roman" w:cs="Times New Roman"/>
              <w:color w:val="2F5496" w:themeColor="accent1" w:themeShade="BF"/>
              <w:sz w:val="20"/>
              <w:szCs w:val="20"/>
            </w:rPr>
            <w:t>Enter POC’s first name only</w:t>
          </w:r>
        </w:sdtContent>
      </w:sdt>
    </w:p>
    <w:p w14:paraId="3EE01996" w14:textId="77777777" w:rsidR="005C0489" w:rsidRPr="00A42733"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Last Name</w:t>
      </w:r>
      <w:r w:rsidRPr="00A42733">
        <w:rPr>
          <w:rFonts w:ascii="Times New Roman" w:hAnsi="Times New Roman" w:cs="Times New Roman"/>
          <w:sz w:val="20"/>
          <w:szCs w:val="20"/>
        </w:rPr>
        <w:t>:</w:t>
      </w:r>
      <w:r w:rsidRPr="00A42733">
        <w:rPr>
          <w:rFonts w:ascii="Times New Roman" w:hAnsi="Times New Roman" w:cs="Times New Roman"/>
          <w:b/>
          <w:color w:val="2F5496" w:themeColor="accent1" w:themeShade="BF"/>
          <w:sz w:val="20"/>
          <w:szCs w:val="20"/>
        </w:rPr>
        <w:tab/>
      </w:r>
      <w:sdt>
        <w:sdtPr>
          <w:rPr>
            <w:rFonts w:ascii="Times New Roman" w:hAnsi="Times New Roman" w:cs="Times New Roman"/>
            <w:color w:val="2F5496" w:themeColor="accent1" w:themeShade="BF"/>
            <w:sz w:val="20"/>
            <w:szCs w:val="20"/>
          </w:rPr>
          <w:alias w:val="POC (Last Name)"/>
          <w:tag w:val="POCLastName"/>
          <w:id w:val="-354650402"/>
          <w:placeholder>
            <w:docPart w:val="A8E64A743CE0498CBFA14F152B2D8FF2"/>
          </w:placeholder>
          <w:showingPlcHdr/>
          <w:text/>
        </w:sdtPr>
        <w:sdtEndPr/>
        <w:sdtContent>
          <w:r>
            <w:rPr>
              <w:rStyle w:val="PlaceholderText"/>
              <w:rFonts w:ascii="Times New Roman" w:hAnsi="Times New Roman" w:cs="Times New Roman"/>
              <w:color w:val="2F5496" w:themeColor="accent1" w:themeShade="BF"/>
              <w:sz w:val="20"/>
              <w:szCs w:val="20"/>
            </w:rPr>
            <w:t>Enter POC’s last name</w:t>
          </w:r>
        </w:sdtContent>
      </w:sdt>
    </w:p>
    <w:p w14:paraId="3642569A" w14:textId="77777777" w:rsidR="005C0489" w:rsidRPr="00A42733"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i/>
          <w:sz w:val="20"/>
          <w:szCs w:val="20"/>
        </w:rPr>
        <w:t>Job Title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Job Title)"/>
          <w:tag w:val="POCJobTitle"/>
          <w:id w:val="829336516"/>
          <w:placeholder>
            <w:docPart w:val="DF646E00CEAA45798A9CAF5C6161C26D"/>
          </w:placeholder>
          <w:showingPlcHdr/>
          <w:text/>
        </w:sdtPr>
        <w:sdtEndPr/>
        <w:sdtContent>
          <w:r>
            <w:rPr>
              <w:rStyle w:val="PlaceholderText"/>
              <w:rFonts w:ascii="Times New Roman" w:hAnsi="Times New Roman" w:cs="Times New Roman"/>
              <w:color w:val="2F5496" w:themeColor="accent1" w:themeShade="BF"/>
              <w:sz w:val="20"/>
              <w:szCs w:val="20"/>
            </w:rPr>
            <w:t>Enter POC’s job title</w:t>
          </w:r>
        </w:sdtContent>
      </w:sdt>
    </w:p>
    <w:p w14:paraId="2A0113E2" w14:textId="77777777" w:rsidR="005C0489" w:rsidRPr="00A42733"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Telephone Number</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Telphone Number)"/>
          <w:tag w:val="POCTelNo"/>
          <w:id w:val="1412815403"/>
          <w:placeholder>
            <w:docPart w:val="DEFF6CB04A754E9FBBFD4C6606076289"/>
          </w:placeholder>
          <w:showingPlcHdr/>
          <w:text/>
        </w:sdtPr>
        <w:sdtEndPr/>
        <w:sdtContent>
          <w:bookmarkStart w:id="3" w:name="_Hlk518641957"/>
          <w:r w:rsidRPr="00B94E11">
            <w:rPr>
              <w:rStyle w:val="PlaceholderText"/>
              <w:rFonts w:ascii="Times New Roman" w:hAnsi="Times New Roman" w:cs="Times New Roman"/>
              <w:color w:val="2F5496" w:themeColor="accent1" w:themeShade="BF"/>
              <w:sz w:val="20"/>
              <w:szCs w:val="20"/>
            </w:rPr>
            <w:t>Enter country code, dash (-), then number (</w:t>
          </w:r>
          <w:proofErr w:type="gramStart"/>
          <w:r w:rsidRPr="00B94E11">
            <w:rPr>
              <w:rStyle w:val="PlaceholderText"/>
              <w:rFonts w:ascii="Times New Roman" w:hAnsi="Times New Roman" w:cs="Times New Roman"/>
              <w:color w:val="2F5496" w:themeColor="accent1" w:themeShade="BF"/>
              <w:sz w:val="20"/>
              <w:szCs w:val="20"/>
            </w:rPr>
            <w:t>e.g.</w:t>
          </w:r>
          <w:proofErr w:type="gramEnd"/>
          <w:r w:rsidRPr="00B94E11">
            <w:rPr>
              <w:rStyle w:val="PlaceholderText"/>
              <w:rFonts w:ascii="Times New Roman" w:hAnsi="Times New Roman" w:cs="Times New Roman"/>
              <w:color w:val="2F5496" w:themeColor="accent1" w:themeShade="BF"/>
              <w:sz w:val="20"/>
              <w:szCs w:val="20"/>
            </w:rPr>
            <w:t xml:space="preserve"> xxx-xxxxxxxxxx</w:t>
          </w:r>
          <w:r>
            <w:rPr>
              <w:rStyle w:val="PlaceholderText"/>
              <w:rFonts w:ascii="Times New Roman" w:hAnsi="Times New Roman" w:cs="Times New Roman"/>
              <w:color w:val="2F5496" w:themeColor="accent1" w:themeShade="BF"/>
              <w:sz w:val="20"/>
              <w:szCs w:val="20"/>
            </w:rPr>
            <w:t>)</w:t>
          </w:r>
        </w:sdtContent>
      </w:sdt>
      <w:bookmarkEnd w:id="3"/>
    </w:p>
    <w:p w14:paraId="066498F3" w14:textId="77777777" w:rsidR="005C0489"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Email Address</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Email Address)"/>
          <w:tag w:val="POCEmail"/>
          <w:id w:val="-1847776704"/>
          <w:placeholder>
            <w:docPart w:val="C90F9772309F45CAAACDBC11EF52B014"/>
          </w:placeholder>
          <w:showingPlcHdr/>
          <w:text/>
        </w:sdtPr>
        <w:sdtEndPr/>
        <w:sdtContent>
          <w:r w:rsidRPr="00B94E11">
            <w:rPr>
              <w:rStyle w:val="PlaceholderText"/>
              <w:rFonts w:ascii="Times New Roman" w:hAnsi="Times New Roman" w:cs="Times New Roman"/>
              <w:color w:val="2F5496" w:themeColor="accent1" w:themeShade="BF"/>
              <w:sz w:val="20"/>
              <w:szCs w:val="20"/>
            </w:rPr>
            <w:t>Enter email in following format: username@domain</w:t>
          </w:r>
        </w:sdtContent>
      </w:sdt>
    </w:p>
    <w:p w14:paraId="365BB4CF" w14:textId="77777777" w:rsidR="00C7647C" w:rsidRDefault="00C7647C" w:rsidP="006531BB">
      <w:pPr>
        <w:spacing w:after="0" w:line="240" w:lineRule="auto"/>
        <w:jc w:val="both"/>
        <w:outlineLvl w:val="0"/>
        <w:rPr>
          <w:rFonts w:ascii="Times New Roman" w:hAnsi="Times New Roman" w:cs="Times New Roman"/>
          <w:b/>
          <w:bCs/>
          <w:sz w:val="24"/>
          <w:szCs w:val="24"/>
        </w:rPr>
      </w:pPr>
    </w:p>
    <w:p w14:paraId="1B170C5F" w14:textId="0F33F675" w:rsidR="00C7647C" w:rsidRDefault="00C7647C" w:rsidP="00C7647C">
      <w:pPr>
        <w:spacing w:after="0" w:line="240" w:lineRule="auto"/>
        <w:jc w:val="both"/>
        <w:outlineLvl w:val="0"/>
        <w:rPr>
          <w:rFonts w:ascii="Times New Roman" w:hAnsi="Times New Roman" w:cs="Times New Roman"/>
          <w:b/>
          <w:bCs/>
          <w:sz w:val="24"/>
          <w:szCs w:val="24"/>
        </w:rPr>
      </w:pPr>
      <w:r w:rsidRPr="006531BB">
        <w:rPr>
          <w:rFonts w:ascii="Times New Roman" w:hAnsi="Times New Roman" w:cs="Times New Roman"/>
          <w:b/>
          <w:bCs/>
          <w:sz w:val="24"/>
          <w:szCs w:val="24"/>
        </w:rPr>
        <w:t xml:space="preserve">SECTION 2: </w:t>
      </w:r>
      <w:r w:rsidRPr="00733BA4">
        <w:rPr>
          <w:rFonts w:ascii="Times New Roman" w:hAnsi="Times New Roman" w:cs="Times New Roman"/>
          <w:b/>
          <w:bCs/>
          <w:sz w:val="24"/>
          <w:szCs w:val="24"/>
        </w:rPr>
        <w:t xml:space="preserve">BACKGROUND/INTRODUCTION </w:t>
      </w:r>
    </w:p>
    <w:p w14:paraId="725AE29D" w14:textId="77777777" w:rsidR="00C7647C" w:rsidRDefault="00C7647C" w:rsidP="00727745">
      <w:pPr>
        <w:pStyle w:val="NoSpacing"/>
        <w:tabs>
          <w:tab w:val="left" w:pos="3240"/>
        </w:tabs>
        <w:spacing w:after="80"/>
        <w:rPr>
          <w:rFonts w:ascii="Times New Roman" w:hAnsi="Times New Roman" w:cs="Times New Roman"/>
          <w:b/>
          <w:sz w:val="20"/>
          <w:szCs w:val="20"/>
        </w:rPr>
      </w:pPr>
    </w:p>
    <w:p w14:paraId="38E6975C" w14:textId="3C67BA17" w:rsidR="00C7647C" w:rsidRPr="005C12FA" w:rsidRDefault="00C7647C" w:rsidP="00C7647C">
      <w:pPr>
        <w:pStyle w:val="NoSpacing"/>
        <w:tabs>
          <w:tab w:val="left" w:pos="3240"/>
        </w:tabs>
        <w:spacing w:after="80"/>
        <w:ind w:left="3240" w:hanging="3240"/>
        <w:rPr>
          <w:rFonts w:ascii="Times New Roman" w:hAnsi="Times New Roman" w:cs="Times New Roman"/>
          <w:color w:val="2F5496" w:themeColor="accent1" w:themeShade="BF"/>
          <w:sz w:val="20"/>
          <w:szCs w:val="20"/>
        </w:rPr>
      </w:pPr>
      <w:r w:rsidRPr="00AD680B">
        <w:rPr>
          <w:rFonts w:ascii="Times New Roman" w:hAnsi="Times New Roman" w:cs="Times New Roman"/>
          <w:b/>
          <w:sz w:val="20"/>
          <w:szCs w:val="20"/>
        </w:rPr>
        <w:t>Project Title:</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Project Title"/>
          <w:tag w:val="ProjectTitle"/>
          <w:id w:val="1933318859"/>
          <w:placeholder>
            <w:docPart w:val="BCC30EE3B1904FA6B2913814F34203FD"/>
          </w:placeholder>
          <w:showingPlcHdr/>
          <w:text/>
        </w:sdtPr>
        <w:sdtEndPr/>
        <w:sdtContent>
          <w:r>
            <w:rPr>
              <w:rStyle w:val="PlaceholderText"/>
              <w:rFonts w:ascii="Times New Roman" w:hAnsi="Times New Roman" w:cs="Times New Roman"/>
              <w:color w:val="2F5496" w:themeColor="accent1" w:themeShade="BF"/>
              <w:sz w:val="20"/>
              <w:szCs w:val="20"/>
            </w:rPr>
            <w:t>Enter project title</w:t>
          </w:r>
        </w:sdtContent>
      </w:sdt>
    </w:p>
    <w:p w14:paraId="014965FD" w14:textId="77777777" w:rsidR="00C7647C" w:rsidRPr="005C12FA" w:rsidRDefault="00C7647C" w:rsidP="00C7647C">
      <w:pPr>
        <w:pStyle w:val="NoSpacing"/>
        <w:tabs>
          <w:tab w:val="left" w:pos="3240"/>
        </w:tabs>
        <w:spacing w:after="80"/>
        <w:rPr>
          <w:rFonts w:ascii="Times New Roman" w:hAnsi="Times New Roman" w:cs="Times New Roman"/>
          <w:color w:val="2F5496" w:themeColor="accent1" w:themeShade="BF"/>
          <w:sz w:val="20"/>
          <w:szCs w:val="20"/>
        </w:rPr>
      </w:pPr>
      <w:r w:rsidRPr="00AD680B">
        <w:rPr>
          <w:rFonts w:ascii="Times New Roman" w:hAnsi="Times New Roman" w:cs="Times New Roman"/>
          <w:b/>
          <w:sz w:val="20"/>
          <w:szCs w:val="20"/>
        </w:rPr>
        <w:t>Project Start Date:</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Project Start Date"/>
          <w:tag w:val="ProjStartDate"/>
          <w:id w:val="568384311"/>
          <w:placeholder>
            <w:docPart w:val="0566F4D708954FFCAA580C7515736852"/>
          </w:placeholder>
          <w:showingPlcHdr/>
          <w:date w:fullDate="2018-07-18T00:00:00Z">
            <w:dateFormat w:val="MMMM d, yyyy"/>
            <w:lid w:val="en-US"/>
            <w:storeMappedDataAs w:val="dateTime"/>
            <w:calendar w:val="gregorian"/>
          </w:date>
        </w:sdtPr>
        <w:sdtEndPr/>
        <w:sdtContent>
          <w:r w:rsidRPr="005C12FA">
            <w:rPr>
              <w:rStyle w:val="PlaceholderText"/>
              <w:rFonts w:ascii="Times New Roman" w:hAnsi="Times New Roman" w:cs="Times New Roman"/>
              <w:color w:val="2F5496" w:themeColor="accent1" w:themeShade="BF"/>
              <w:sz w:val="20"/>
              <w:szCs w:val="20"/>
            </w:rPr>
            <w:t>Click or tap to enter a date.</w:t>
          </w:r>
        </w:sdtContent>
      </w:sdt>
    </w:p>
    <w:p w14:paraId="77DA4BE9" w14:textId="77777777" w:rsidR="00C7647C" w:rsidRDefault="00C7647C" w:rsidP="00C7647C">
      <w:pPr>
        <w:pStyle w:val="NoSpacing"/>
        <w:tabs>
          <w:tab w:val="left" w:pos="3240"/>
        </w:tabs>
        <w:rPr>
          <w:rFonts w:ascii="Times New Roman" w:hAnsi="Times New Roman" w:cs="Times New Roman"/>
          <w:color w:val="2F5496" w:themeColor="accent1" w:themeShade="BF"/>
          <w:sz w:val="20"/>
          <w:szCs w:val="20"/>
        </w:rPr>
      </w:pPr>
      <w:r w:rsidRPr="00AD680B">
        <w:rPr>
          <w:rFonts w:ascii="Times New Roman" w:hAnsi="Times New Roman" w:cs="Times New Roman"/>
          <w:b/>
          <w:sz w:val="20"/>
          <w:szCs w:val="20"/>
        </w:rPr>
        <w:t>Project End Date:</w:t>
      </w:r>
      <w:r w:rsidRPr="00F6114F">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Project End Date"/>
          <w:tag w:val="ProjEndDate"/>
          <w:id w:val="794096000"/>
          <w:placeholder>
            <w:docPart w:val="F258A0D220224AF98CE9241B47D791E6"/>
          </w:placeholder>
          <w:showingPlcHdr/>
          <w:date w:fullDate="2018-07-19T00:00:00Z">
            <w:dateFormat w:val="MMMM d, yyyy"/>
            <w:lid w:val="en-US"/>
            <w:storeMappedDataAs w:val="dateTime"/>
            <w:calendar w:val="gregorian"/>
          </w:date>
        </w:sdtPr>
        <w:sdtEndPr/>
        <w:sdtContent>
          <w:r w:rsidRPr="00F6114F">
            <w:rPr>
              <w:rStyle w:val="PlaceholderText"/>
              <w:rFonts w:ascii="Times New Roman" w:hAnsi="Times New Roman" w:cs="Times New Roman"/>
              <w:color w:val="2F5496" w:themeColor="accent1" w:themeShade="BF"/>
              <w:sz w:val="20"/>
              <w:szCs w:val="20"/>
            </w:rPr>
            <w:t>Click or tap to enter a date.</w:t>
          </w:r>
        </w:sdtContent>
      </w:sdt>
    </w:p>
    <w:p w14:paraId="0C9F21E9" w14:textId="77777777" w:rsidR="00C7647C" w:rsidRDefault="00C7647C" w:rsidP="00C7647C">
      <w:pPr>
        <w:pStyle w:val="NoSpacing"/>
        <w:tabs>
          <w:tab w:val="left" w:pos="3240"/>
        </w:tabs>
        <w:rPr>
          <w:rFonts w:ascii="Times New Roman" w:hAnsi="Times New Roman" w:cs="Times New Roman"/>
          <w:color w:val="2F5496" w:themeColor="accent1" w:themeShade="BF"/>
          <w:sz w:val="20"/>
          <w:szCs w:val="20"/>
        </w:rPr>
      </w:pPr>
    </w:p>
    <w:p w14:paraId="296A2698" w14:textId="77777777" w:rsidR="00A4786A" w:rsidRDefault="00C7647C" w:rsidP="00C7647C">
      <w:pPr>
        <w:pStyle w:val="NoSpacing"/>
        <w:tabs>
          <w:tab w:val="left" w:pos="3240"/>
        </w:tabs>
        <w:rPr>
          <w:rFonts w:ascii="Times New Roman" w:hAnsi="Times New Roman" w:cs="Times New Roman"/>
          <w:b/>
          <w:sz w:val="20"/>
          <w:szCs w:val="20"/>
        </w:rPr>
      </w:pPr>
      <w:r>
        <w:rPr>
          <w:rFonts w:ascii="Times New Roman" w:hAnsi="Times New Roman" w:cs="Times New Roman"/>
          <w:b/>
          <w:sz w:val="20"/>
          <w:szCs w:val="20"/>
        </w:rPr>
        <w:t>Project Location(s)</w:t>
      </w:r>
      <w:r w:rsidR="00B21A66">
        <w:rPr>
          <w:rFonts w:ascii="Times New Roman" w:hAnsi="Times New Roman" w:cs="Times New Roman"/>
          <w:b/>
          <w:sz w:val="20"/>
          <w:szCs w:val="20"/>
        </w:rPr>
        <w:t xml:space="preserve">   </w:t>
      </w:r>
    </w:p>
    <w:p w14:paraId="5FBB6342" w14:textId="77777777" w:rsidR="00A4786A" w:rsidRDefault="00A4786A" w:rsidP="00C7647C">
      <w:pPr>
        <w:pStyle w:val="NoSpacing"/>
        <w:tabs>
          <w:tab w:val="left" w:pos="3240"/>
        </w:tabs>
        <w:rPr>
          <w:rFonts w:ascii="Times New Roman" w:hAnsi="Times New Roman" w:cs="Times New Roman"/>
          <w:b/>
          <w:sz w:val="20"/>
          <w:szCs w:val="20"/>
        </w:rPr>
      </w:pPr>
    </w:p>
    <w:p w14:paraId="4FE494D3" w14:textId="691E0477" w:rsidR="00C7647C" w:rsidRPr="007D796A" w:rsidRDefault="00A4786A" w:rsidP="00C7647C">
      <w:pPr>
        <w:pStyle w:val="NoSpacing"/>
        <w:tabs>
          <w:tab w:val="left" w:pos="3240"/>
        </w:tabs>
        <w:rPr>
          <w:rFonts w:ascii="Times New Roman" w:hAnsi="Times New Roman" w:cs="Times New Roman"/>
          <w:bCs/>
          <w:i/>
          <w:iCs/>
          <w:color w:val="2F5496" w:themeColor="accent1" w:themeShade="BF"/>
          <w:sz w:val="20"/>
          <w:szCs w:val="20"/>
        </w:rPr>
      </w:pPr>
      <w:r>
        <w:rPr>
          <w:rFonts w:ascii="Times New Roman" w:hAnsi="Times New Roman" w:cs="Times New Roman"/>
          <w:bCs/>
          <w:i/>
          <w:iCs/>
          <w:color w:val="2F5496" w:themeColor="accent1" w:themeShade="BF"/>
          <w:sz w:val="20"/>
          <w:szCs w:val="20"/>
        </w:rPr>
        <w:t xml:space="preserve">Each location (state) should list </w:t>
      </w:r>
      <w:r w:rsidRPr="007D796A">
        <w:rPr>
          <w:rFonts w:ascii="Times New Roman" w:hAnsi="Times New Roman" w:cs="Times New Roman"/>
          <w:bCs/>
          <w:i/>
          <w:iCs/>
          <w:color w:val="2F5496" w:themeColor="accent1" w:themeShade="BF"/>
          <w:sz w:val="20"/>
          <w:szCs w:val="20"/>
        </w:rPr>
        <w:t xml:space="preserve">all LGAs </w:t>
      </w:r>
      <w:r w:rsidR="00920B7C">
        <w:rPr>
          <w:rFonts w:ascii="Times New Roman" w:hAnsi="Times New Roman" w:cs="Times New Roman"/>
          <w:bCs/>
          <w:i/>
          <w:iCs/>
          <w:color w:val="2F5496" w:themeColor="accent1" w:themeShade="BF"/>
          <w:sz w:val="20"/>
          <w:szCs w:val="20"/>
        </w:rPr>
        <w:t>the applicant intends to work in with</w:t>
      </w:r>
      <w:r>
        <w:rPr>
          <w:rFonts w:ascii="Times New Roman" w:hAnsi="Times New Roman" w:cs="Times New Roman"/>
          <w:bCs/>
          <w:i/>
          <w:iCs/>
          <w:color w:val="2F5496" w:themeColor="accent1" w:themeShade="BF"/>
          <w:sz w:val="20"/>
          <w:szCs w:val="20"/>
        </w:rPr>
        <w:t xml:space="preserve">in the sub-region section. </w:t>
      </w:r>
      <w:r w:rsidR="00B21A66" w:rsidRPr="007D796A">
        <w:rPr>
          <w:rFonts w:ascii="Times New Roman" w:hAnsi="Times New Roman" w:cs="Times New Roman"/>
          <w:bCs/>
          <w:i/>
          <w:iCs/>
          <w:color w:val="2F5496" w:themeColor="accent1" w:themeShade="BF"/>
          <w:sz w:val="20"/>
          <w:szCs w:val="20"/>
        </w:rPr>
        <w:t xml:space="preserve">   </w:t>
      </w:r>
    </w:p>
    <w:p w14:paraId="0F2E50CD" w14:textId="77777777" w:rsidR="00C7647C" w:rsidRDefault="00C7647C" w:rsidP="00C7647C">
      <w:pPr>
        <w:pStyle w:val="NoSpacing"/>
        <w:tabs>
          <w:tab w:val="left" w:pos="3240"/>
        </w:tabs>
        <w:rPr>
          <w:rFonts w:ascii="Times New Roman" w:hAnsi="Times New Roman" w:cs="Times New Roman"/>
          <w:sz w:val="20"/>
          <w:szCs w:val="20"/>
        </w:rPr>
      </w:pPr>
    </w:p>
    <w:p w14:paraId="7EDE7C65" w14:textId="52007C3D" w:rsidR="00C7647C" w:rsidRDefault="00C7647C" w:rsidP="00C7647C">
      <w:pPr>
        <w:pStyle w:val="NoSpacing"/>
        <w:tabs>
          <w:tab w:val="left" w:pos="3240"/>
        </w:tabs>
        <w:rPr>
          <w:rFonts w:ascii="Times New Roman" w:hAnsi="Times New Roman" w:cs="Times New Roman"/>
          <w:color w:val="2F5496" w:themeColor="accent1" w:themeShade="BF"/>
          <w:sz w:val="20"/>
          <w:szCs w:val="20"/>
        </w:rPr>
      </w:pPr>
      <w:r>
        <w:rPr>
          <w:rFonts w:ascii="Times New Roman" w:hAnsi="Times New Roman" w:cs="Times New Roman"/>
          <w:i/>
          <w:sz w:val="20"/>
          <w:szCs w:val="20"/>
        </w:rPr>
        <w:t>Location 1</w:t>
      </w:r>
      <w:r>
        <w:rPr>
          <w:rFonts w:ascii="Times New Roman" w:hAnsi="Times New Roman" w:cs="Times New Roman"/>
          <w:sz w:val="20"/>
          <w:szCs w:val="20"/>
        </w:rPr>
        <w:t>:</w:t>
      </w:r>
      <w:r>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Location 1 (Region)"/>
          <w:tag w:val="Loc1Region"/>
          <w:id w:val="770591000"/>
          <w:placeholder>
            <w:docPart w:val="AB72A53A89F04AB18F6C257601E59CBA"/>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w:t>
          </w:r>
          <w:proofErr w:type="gramStart"/>
          <w:r>
            <w:rPr>
              <w:rStyle w:val="PlaceholderText"/>
              <w:rFonts w:ascii="Times New Roman" w:hAnsi="Times New Roman" w:cs="Times New Roman"/>
              <w:color w:val="2F5496" w:themeColor="accent1" w:themeShade="BF"/>
              <w:sz w:val="20"/>
              <w:szCs w:val="20"/>
            </w:rPr>
            <w:t>e.g.</w:t>
          </w:r>
          <w:proofErr w:type="gramEnd"/>
          <w:r>
            <w:rPr>
              <w:rStyle w:val="PlaceholderText"/>
              <w:rFonts w:ascii="Times New Roman" w:hAnsi="Times New Roman" w:cs="Times New Roman"/>
              <w:color w:val="2F5496" w:themeColor="accent1" w:themeShade="BF"/>
              <w:sz w:val="20"/>
              <w:szCs w:val="20"/>
            </w:rPr>
            <w:t xml:space="preserve"> state/province</w:t>
          </w:r>
          <w:r w:rsidRPr="00F6114F">
            <w:rPr>
              <w:rStyle w:val="PlaceholderText"/>
              <w:rFonts w:ascii="Times New Roman" w:hAnsi="Times New Roman" w:cs="Times New Roman"/>
              <w:color w:val="2F5496" w:themeColor="accent1" w:themeShade="BF"/>
              <w:sz w:val="20"/>
              <w:szCs w:val="20"/>
            </w:rPr>
            <w:t>)</w:t>
          </w:r>
        </w:sdtContent>
      </w:sdt>
    </w:p>
    <w:p w14:paraId="38572A2D" w14:textId="77777777" w:rsidR="00C7647C" w:rsidRDefault="00C7647C" w:rsidP="00C7647C">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Sub-Region)"/>
          <w:tag w:val="Loc1Subregion"/>
          <w:id w:val="2053190950"/>
          <w:placeholder>
            <w:docPart w:val="9126E975666C47F39C61B612AFDD2E75"/>
          </w:placeholder>
          <w:showingPlcHdr/>
          <w:text/>
        </w:sdtPr>
        <w:sdtEndPr/>
        <w:sdtContent>
          <w:r>
            <w:rPr>
              <w:rStyle w:val="PlaceholderText"/>
              <w:rFonts w:ascii="Times New Roman" w:hAnsi="Times New Roman" w:cs="Times New Roman"/>
              <w:color w:val="2F5496" w:themeColor="accent1" w:themeShade="BF"/>
              <w:sz w:val="20"/>
              <w:szCs w:val="20"/>
            </w:rPr>
            <w:t>Enter sub-region (e.g. district/municipality)</w:t>
          </w:r>
        </w:sdtContent>
      </w:sdt>
    </w:p>
    <w:p w14:paraId="53791B19" w14:textId="032E2A8C" w:rsidR="00C7647C" w:rsidRDefault="00C7647C" w:rsidP="00727745">
      <w:pPr>
        <w:pStyle w:val="NoSpacing"/>
        <w:tabs>
          <w:tab w:val="left" w:pos="3240"/>
        </w:tabs>
        <w:spacing w:after="120"/>
        <w:ind w:left="187"/>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City/Town)"/>
          <w:tag w:val="Loc1CityTown"/>
          <w:id w:val="1049876651"/>
          <w:placeholder>
            <w:docPart w:val="62BBB8FFE43449BA8A1475E87097FB40"/>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sdtContent>
      </w:sdt>
    </w:p>
    <w:p w14:paraId="1D22F9A1" w14:textId="61CF54E1" w:rsidR="00176ACC" w:rsidRDefault="00176ACC" w:rsidP="00727745">
      <w:pPr>
        <w:pStyle w:val="NoSpacing"/>
        <w:tabs>
          <w:tab w:val="left" w:pos="3240"/>
        </w:tabs>
        <w:spacing w:after="120"/>
        <w:ind w:left="187"/>
        <w:rPr>
          <w:rFonts w:ascii="Times New Roman" w:hAnsi="Times New Roman" w:cs="Times New Roman"/>
          <w:color w:val="2F5496" w:themeColor="accent1" w:themeShade="BF"/>
          <w:sz w:val="20"/>
          <w:szCs w:val="20"/>
        </w:rPr>
      </w:pPr>
    </w:p>
    <w:p w14:paraId="6EEA6EB8" w14:textId="77777777" w:rsidR="00176ACC" w:rsidRDefault="00176ACC" w:rsidP="00176ACC">
      <w:pPr>
        <w:pStyle w:val="NoSpacing"/>
        <w:tabs>
          <w:tab w:val="left" w:pos="3240"/>
        </w:tabs>
        <w:rPr>
          <w:rFonts w:ascii="Times New Roman" w:hAnsi="Times New Roman" w:cs="Times New Roman"/>
          <w:color w:val="2F5496" w:themeColor="accent1" w:themeShade="BF"/>
          <w:sz w:val="20"/>
          <w:szCs w:val="20"/>
        </w:rPr>
      </w:pPr>
      <w:r>
        <w:rPr>
          <w:rFonts w:ascii="Times New Roman" w:hAnsi="Times New Roman" w:cs="Times New Roman"/>
          <w:i/>
          <w:sz w:val="20"/>
          <w:szCs w:val="20"/>
        </w:rPr>
        <w:t>Location 2 (if applicable)</w:t>
      </w:r>
      <w:r>
        <w:rPr>
          <w:rFonts w:ascii="Times New Roman" w:hAnsi="Times New Roman" w:cs="Times New Roman"/>
          <w:sz w:val="20"/>
          <w:szCs w:val="20"/>
        </w:rPr>
        <w:t>:</w:t>
      </w:r>
      <w:r>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Location 2 (Region)"/>
          <w:tag w:val="Loc2Region"/>
          <w:id w:val="-239799843"/>
          <w:placeholder>
            <w:docPart w:val="41A8696E287C45D2B874C7B287C4CCA2"/>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w:t>
          </w:r>
          <w:proofErr w:type="gramStart"/>
          <w:r>
            <w:rPr>
              <w:rStyle w:val="PlaceholderText"/>
              <w:rFonts w:ascii="Times New Roman" w:hAnsi="Times New Roman" w:cs="Times New Roman"/>
              <w:color w:val="2F5496" w:themeColor="accent1" w:themeShade="BF"/>
              <w:sz w:val="20"/>
              <w:szCs w:val="20"/>
            </w:rPr>
            <w:t>e.g.</w:t>
          </w:r>
          <w:proofErr w:type="gramEnd"/>
          <w:r>
            <w:rPr>
              <w:rStyle w:val="PlaceholderText"/>
              <w:rFonts w:ascii="Times New Roman" w:hAnsi="Times New Roman" w:cs="Times New Roman"/>
              <w:color w:val="2F5496" w:themeColor="accent1" w:themeShade="BF"/>
              <w:sz w:val="20"/>
              <w:szCs w:val="20"/>
            </w:rPr>
            <w:t xml:space="preserve"> state/province</w:t>
          </w:r>
          <w:r w:rsidRPr="00F6114F">
            <w:rPr>
              <w:rStyle w:val="PlaceholderText"/>
              <w:rFonts w:ascii="Times New Roman" w:hAnsi="Times New Roman" w:cs="Times New Roman"/>
              <w:color w:val="2F5496" w:themeColor="accent1" w:themeShade="BF"/>
              <w:sz w:val="20"/>
              <w:szCs w:val="20"/>
            </w:rPr>
            <w:t>)</w:t>
          </w:r>
        </w:sdtContent>
      </w:sdt>
    </w:p>
    <w:p w14:paraId="32A66D19" w14:textId="77777777" w:rsidR="00176ACC" w:rsidRDefault="00176ACC" w:rsidP="00176ACC">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2 (Sub-Region)"/>
          <w:tag w:val="Loc2Subregion"/>
          <w:id w:val="316158170"/>
          <w:placeholder>
            <w:docPart w:val="91FC7FB9BA3146E2A655A28008340D6B"/>
          </w:placeholder>
          <w:showingPlcHdr/>
          <w:text/>
        </w:sdtPr>
        <w:sdtEndPr/>
        <w:sdtContent>
          <w:r>
            <w:rPr>
              <w:rStyle w:val="PlaceholderText"/>
              <w:rFonts w:ascii="Times New Roman" w:hAnsi="Times New Roman" w:cs="Times New Roman"/>
              <w:color w:val="2F5496" w:themeColor="accent1" w:themeShade="BF"/>
              <w:sz w:val="20"/>
              <w:szCs w:val="20"/>
            </w:rPr>
            <w:t>Enter sub-region (e.g. district/municipality)</w:t>
          </w:r>
        </w:sdtContent>
      </w:sdt>
    </w:p>
    <w:p w14:paraId="35B4336C" w14:textId="77777777" w:rsidR="00176ACC" w:rsidRPr="006B1F9A" w:rsidRDefault="00176ACC" w:rsidP="00176ACC">
      <w:pPr>
        <w:pStyle w:val="NoSpacing"/>
        <w:tabs>
          <w:tab w:val="left" w:pos="3240"/>
        </w:tabs>
        <w:spacing w:after="120"/>
        <w:ind w:left="187"/>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2 (City/Town)"/>
          <w:tag w:val="Loc2CityTown"/>
          <w:id w:val="1735350618"/>
          <w:placeholder>
            <w:docPart w:val="E9A31F4D9A18466EBC1600CA86B07253"/>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sdtContent>
      </w:sdt>
    </w:p>
    <w:p w14:paraId="1BB50A7F" w14:textId="77777777" w:rsidR="00A4786A" w:rsidRPr="00727745" w:rsidRDefault="00A4786A" w:rsidP="00727745">
      <w:pPr>
        <w:pStyle w:val="NoSpacing"/>
        <w:tabs>
          <w:tab w:val="left" w:pos="3240"/>
        </w:tabs>
        <w:spacing w:after="120"/>
        <w:ind w:left="187"/>
        <w:rPr>
          <w:rFonts w:ascii="Times New Roman" w:hAnsi="Times New Roman" w:cs="Times New Roman"/>
          <w:color w:val="2F5496" w:themeColor="accent1" w:themeShade="BF"/>
          <w:sz w:val="20"/>
          <w:szCs w:val="20"/>
        </w:rPr>
      </w:pPr>
    </w:p>
    <w:p w14:paraId="112461D7" w14:textId="380A23A0" w:rsidR="008F0BD0" w:rsidRDefault="008F0BD0" w:rsidP="00B56C5B">
      <w:pPr>
        <w:pStyle w:val="NoSpacing"/>
        <w:tabs>
          <w:tab w:val="left" w:pos="3240"/>
        </w:tabs>
        <w:rPr>
          <w:rFonts w:ascii="Times New Roman" w:hAnsi="Times New Roman" w:cs="Times New Roman"/>
          <w:b/>
        </w:rPr>
      </w:pPr>
    </w:p>
    <w:p w14:paraId="3DEE4008" w14:textId="77777777" w:rsidR="004A5567" w:rsidRDefault="004A5567" w:rsidP="00B56C5B">
      <w:pPr>
        <w:pStyle w:val="NoSpacing"/>
        <w:tabs>
          <w:tab w:val="left" w:pos="3240"/>
        </w:tabs>
        <w:rPr>
          <w:rFonts w:ascii="Times New Roman" w:hAnsi="Times New Roman" w:cs="Times New Roman"/>
          <w:b/>
        </w:rPr>
      </w:pPr>
    </w:p>
    <w:p w14:paraId="634E4883" w14:textId="5EABB772" w:rsidR="00B56C5B" w:rsidRPr="007D796A" w:rsidRDefault="00B56C5B" w:rsidP="00B56C5B">
      <w:pPr>
        <w:pStyle w:val="NoSpacing"/>
        <w:tabs>
          <w:tab w:val="left" w:pos="3240"/>
        </w:tabs>
        <w:rPr>
          <w:rFonts w:ascii="Times New Roman" w:hAnsi="Times New Roman" w:cs="Times New Roman"/>
          <w:b/>
          <w:i/>
          <w:iCs/>
        </w:rPr>
      </w:pPr>
      <w:r w:rsidRPr="007D796A">
        <w:rPr>
          <w:rFonts w:ascii="Times New Roman" w:hAnsi="Times New Roman" w:cs="Times New Roman"/>
          <w:b/>
        </w:rPr>
        <w:lastRenderedPageBreak/>
        <w:t>Project Rationale</w:t>
      </w:r>
      <w:r w:rsidR="003811B8" w:rsidRPr="007D796A">
        <w:rPr>
          <w:rFonts w:ascii="Times New Roman" w:hAnsi="Times New Roman" w:cs="Times New Roman"/>
          <w:b/>
        </w:rPr>
        <w:t xml:space="preserve"> </w:t>
      </w:r>
      <w:r w:rsidR="003811B8" w:rsidRPr="007D796A">
        <w:rPr>
          <w:rFonts w:ascii="Times New Roman" w:hAnsi="Times New Roman" w:cs="Times New Roman"/>
          <w:b/>
          <w:i/>
          <w:iCs/>
        </w:rPr>
        <w:t>(</w:t>
      </w:r>
      <w:r w:rsidR="006B0B90">
        <w:rPr>
          <w:rFonts w:ascii="Times New Roman" w:hAnsi="Times New Roman" w:cs="Times New Roman"/>
          <w:b/>
          <w:i/>
          <w:iCs/>
        </w:rPr>
        <w:t>400</w:t>
      </w:r>
      <w:r w:rsidR="003811B8" w:rsidRPr="007D796A">
        <w:rPr>
          <w:rFonts w:ascii="Times New Roman" w:hAnsi="Times New Roman" w:cs="Times New Roman"/>
          <w:b/>
          <w:i/>
          <w:iCs/>
        </w:rPr>
        <w:t xml:space="preserve"> words maximum)</w:t>
      </w:r>
    </w:p>
    <w:p w14:paraId="4E8FB06C" w14:textId="77777777" w:rsidR="003811B8" w:rsidRPr="003811B8" w:rsidRDefault="003811B8" w:rsidP="003811B8">
      <w:pPr>
        <w:pStyle w:val="NoSpacing"/>
        <w:tabs>
          <w:tab w:val="left" w:pos="3240"/>
        </w:tabs>
        <w:rPr>
          <w:rFonts w:ascii="Times New Roman" w:hAnsi="Times New Roman" w:cs="Times New Roman"/>
          <w:color w:val="2F5496" w:themeColor="accent1" w:themeShade="BF"/>
          <w:sz w:val="20"/>
          <w:szCs w:val="20"/>
        </w:rPr>
      </w:pPr>
    </w:p>
    <w:p w14:paraId="7BD11C8B" w14:textId="256024B4" w:rsidR="003811B8" w:rsidRPr="007D796A" w:rsidRDefault="003811B8" w:rsidP="003811B8">
      <w:pPr>
        <w:pStyle w:val="NoSpacing"/>
        <w:tabs>
          <w:tab w:val="left" w:pos="3240"/>
        </w:tabs>
        <w:rPr>
          <w:rFonts w:ascii="Times New Roman" w:hAnsi="Times New Roman" w:cs="Times New Roman"/>
          <w:i/>
          <w:iCs/>
          <w:color w:val="2F5496" w:themeColor="accent1" w:themeShade="BF"/>
          <w:sz w:val="20"/>
          <w:szCs w:val="20"/>
        </w:rPr>
      </w:pPr>
      <w:r w:rsidRPr="007D796A">
        <w:rPr>
          <w:rFonts w:ascii="Times New Roman" w:hAnsi="Times New Roman" w:cs="Times New Roman"/>
          <w:i/>
          <w:iCs/>
          <w:color w:val="2F5496" w:themeColor="accent1" w:themeShade="BF"/>
          <w:sz w:val="20"/>
          <w:szCs w:val="20"/>
        </w:rPr>
        <w:t xml:space="preserve">In this section, the applicant defines the </w:t>
      </w:r>
      <w:r w:rsidRPr="007D796A">
        <w:rPr>
          <w:rFonts w:ascii="Times New Roman" w:hAnsi="Times New Roman" w:cs="Times New Roman"/>
          <w:i/>
          <w:iCs/>
          <w:color w:val="2F5496" w:themeColor="accent1" w:themeShade="BF"/>
          <w:sz w:val="20"/>
          <w:szCs w:val="20"/>
          <w:u w:val="single"/>
        </w:rPr>
        <w:t>problem</w:t>
      </w:r>
      <w:r w:rsidRPr="007D796A">
        <w:rPr>
          <w:rFonts w:ascii="Times New Roman" w:hAnsi="Times New Roman" w:cs="Times New Roman"/>
          <w:i/>
          <w:iCs/>
          <w:color w:val="2F5496" w:themeColor="accent1" w:themeShade="BF"/>
          <w:sz w:val="20"/>
          <w:szCs w:val="20"/>
        </w:rPr>
        <w:t xml:space="preserve"> that its proposed project aims to address, </w:t>
      </w:r>
      <w:r w:rsidRPr="007D796A">
        <w:rPr>
          <w:rFonts w:ascii="Times New Roman" w:hAnsi="Times New Roman" w:cs="Times New Roman"/>
          <w:i/>
          <w:iCs/>
          <w:color w:val="2F5496" w:themeColor="accent1" w:themeShade="BF"/>
          <w:sz w:val="20"/>
          <w:szCs w:val="20"/>
          <w:u w:val="single"/>
        </w:rPr>
        <w:t>particularly in the proposed project locations</w:t>
      </w:r>
      <w:r w:rsidRPr="007D796A">
        <w:rPr>
          <w:rFonts w:ascii="Times New Roman" w:hAnsi="Times New Roman" w:cs="Times New Roman"/>
          <w:i/>
          <w:iCs/>
          <w:color w:val="2F5496" w:themeColor="accent1" w:themeShade="BF"/>
          <w:sz w:val="20"/>
          <w:szCs w:val="20"/>
        </w:rPr>
        <w:t xml:space="preserve">. It provides the applicant with an opportunity to demonstrate its understanding of the underlying issues and gaps </w:t>
      </w:r>
      <w:r w:rsidR="006531BB" w:rsidRPr="007D796A">
        <w:rPr>
          <w:rFonts w:ascii="Times New Roman" w:hAnsi="Times New Roman" w:cs="Times New Roman"/>
          <w:i/>
          <w:iCs/>
          <w:color w:val="2F5496" w:themeColor="accent1" w:themeShade="BF"/>
          <w:sz w:val="20"/>
          <w:szCs w:val="20"/>
        </w:rPr>
        <w:t xml:space="preserve">in the target locations that </w:t>
      </w:r>
      <w:r w:rsidRPr="007D796A">
        <w:rPr>
          <w:rFonts w:ascii="Times New Roman" w:hAnsi="Times New Roman" w:cs="Times New Roman"/>
          <w:i/>
          <w:iCs/>
          <w:color w:val="2F5496" w:themeColor="accent1" w:themeShade="BF"/>
          <w:sz w:val="20"/>
          <w:szCs w:val="20"/>
        </w:rPr>
        <w:t>contribut</w:t>
      </w:r>
      <w:r w:rsidR="006531BB" w:rsidRPr="007D796A">
        <w:rPr>
          <w:rFonts w:ascii="Times New Roman" w:hAnsi="Times New Roman" w:cs="Times New Roman"/>
          <w:i/>
          <w:iCs/>
          <w:color w:val="2F5496" w:themeColor="accent1" w:themeShade="BF"/>
          <w:sz w:val="20"/>
          <w:szCs w:val="20"/>
        </w:rPr>
        <w:t>e</w:t>
      </w:r>
      <w:r w:rsidRPr="007D796A">
        <w:rPr>
          <w:rFonts w:ascii="Times New Roman" w:hAnsi="Times New Roman" w:cs="Times New Roman"/>
          <w:i/>
          <w:iCs/>
          <w:color w:val="2F5496" w:themeColor="accent1" w:themeShade="BF"/>
          <w:sz w:val="20"/>
          <w:szCs w:val="20"/>
        </w:rPr>
        <w:t xml:space="preserve"> to th</w:t>
      </w:r>
      <w:r w:rsidR="006531BB" w:rsidRPr="007D796A">
        <w:rPr>
          <w:rFonts w:ascii="Times New Roman" w:hAnsi="Times New Roman" w:cs="Times New Roman"/>
          <w:i/>
          <w:iCs/>
          <w:color w:val="2F5496" w:themeColor="accent1" w:themeShade="BF"/>
          <w:sz w:val="20"/>
          <w:szCs w:val="20"/>
        </w:rPr>
        <w:t>e</w:t>
      </w:r>
      <w:r w:rsidRPr="007D796A">
        <w:rPr>
          <w:rFonts w:ascii="Times New Roman" w:hAnsi="Times New Roman" w:cs="Times New Roman"/>
          <w:i/>
          <w:iCs/>
          <w:color w:val="2F5496" w:themeColor="accent1" w:themeShade="BF"/>
          <w:sz w:val="20"/>
          <w:szCs w:val="20"/>
        </w:rPr>
        <w:t xml:space="preserve"> problem that will be the focus of its proposed activities. A well-written project rationale justifies why the applicant’s proposed project should be funded.</w:t>
      </w:r>
    </w:p>
    <w:p w14:paraId="3C14AAE3" w14:textId="533FDAB3" w:rsidR="003811B8" w:rsidRPr="007D796A" w:rsidRDefault="003811B8" w:rsidP="003811B8">
      <w:pPr>
        <w:pStyle w:val="NoSpacing"/>
        <w:tabs>
          <w:tab w:val="left" w:pos="3240"/>
        </w:tabs>
        <w:rPr>
          <w:rFonts w:ascii="Times New Roman" w:hAnsi="Times New Roman" w:cs="Times New Roman"/>
          <w:color w:val="2F5496" w:themeColor="accent1" w:themeShade="BF"/>
          <w:sz w:val="20"/>
          <w:szCs w:val="20"/>
        </w:rPr>
      </w:pPr>
    </w:p>
    <w:p w14:paraId="549B6926" w14:textId="10151DF0" w:rsidR="007D3FDA" w:rsidRPr="007D796A" w:rsidRDefault="003811B8" w:rsidP="007D3FDA">
      <w:pPr>
        <w:pStyle w:val="NoSpacing"/>
        <w:rPr>
          <w:rFonts w:ascii="Times New Roman" w:hAnsi="Times New Roman" w:cs="Times New Roman"/>
          <w:bCs/>
          <w:i/>
          <w:color w:val="2F5496" w:themeColor="accent1" w:themeShade="BF"/>
          <w:sz w:val="20"/>
          <w:szCs w:val="20"/>
        </w:rPr>
      </w:pPr>
      <w:r w:rsidRPr="007D796A">
        <w:rPr>
          <w:rFonts w:ascii="Times New Roman" w:hAnsi="Times New Roman" w:cs="Times New Roman"/>
          <w:bCs/>
          <w:i/>
          <w:color w:val="2F5496" w:themeColor="accent1" w:themeShade="BF"/>
          <w:sz w:val="20"/>
          <w:szCs w:val="20"/>
        </w:rPr>
        <w:t xml:space="preserve">To </w:t>
      </w:r>
      <w:r w:rsidR="006531BB" w:rsidRPr="007D796A">
        <w:rPr>
          <w:rFonts w:ascii="Times New Roman" w:hAnsi="Times New Roman" w:cs="Times New Roman"/>
          <w:bCs/>
          <w:i/>
          <w:color w:val="2F5496" w:themeColor="accent1" w:themeShade="BF"/>
          <w:sz w:val="20"/>
          <w:szCs w:val="20"/>
        </w:rPr>
        <w:t xml:space="preserve">properly </w:t>
      </w:r>
      <w:r w:rsidRPr="007D796A">
        <w:rPr>
          <w:rFonts w:ascii="Times New Roman" w:hAnsi="Times New Roman" w:cs="Times New Roman"/>
          <w:bCs/>
          <w:i/>
          <w:color w:val="2F5496" w:themeColor="accent1" w:themeShade="BF"/>
          <w:sz w:val="20"/>
          <w:szCs w:val="20"/>
        </w:rPr>
        <w:t>describe the problem, you should answer questions such as: What specific issue and geographic locations are you focused on? What problem or problems does this</w:t>
      </w:r>
      <w:r w:rsidR="007D3FDA" w:rsidRPr="007D796A">
        <w:rPr>
          <w:rFonts w:ascii="Times New Roman" w:hAnsi="Times New Roman" w:cs="Times New Roman"/>
          <w:bCs/>
          <w:i/>
          <w:color w:val="2F5496" w:themeColor="accent1" w:themeShade="BF"/>
          <w:sz w:val="20"/>
          <w:szCs w:val="20"/>
        </w:rPr>
        <w:t xml:space="preserve"> state, ward, or </w:t>
      </w:r>
      <w:r w:rsidRPr="007D796A">
        <w:rPr>
          <w:rFonts w:ascii="Times New Roman" w:hAnsi="Times New Roman" w:cs="Times New Roman"/>
          <w:bCs/>
          <w:i/>
          <w:color w:val="2F5496" w:themeColor="accent1" w:themeShade="BF"/>
          <w:sz w:val="20"/>
          <w:szCs w:val="20"/>
        </w:rPr>
        <w:t xml:space="preserve">community face and why is it important? What is the reason or reasons for the problem? </w:t>
      </w:r>
    </w:p>
    <w:p w14:paraId="152A39A9" w14:textId="0FF2C816" w:rsidR="00D23078" w:rsidRDefault="00D23078" w:rsidP="007D3FDA">
      <w:pPr>
        <w:pStyle w:val="NoSpacing"/>
        <w:rPr>
          <w:rFonts w:ascii="Times New Roman" w:hAnsi="Times New Roman" w:cs="Times New Roman"/>
          <w:bCs/>
          <w:i/>
          <w:color w:val="2F5496" w:themeColor="accent1" w:themeShade="BF"/>
        </w:rPr>
      </w:pPr>
    </w:p>
    <w:p w14:paraId="7FD59752" w14:textId="77777777" w:rsidR="00D23078" w:rsidRDefault="00D23078" w:rsidP="00D23078">
      <w:pPr>
        <w:pStyle w:val="NoSpacing"/>
        <w:tabs>
          <w:tab w:val="left" w:pos="3240"/>
        </w:tabs>
        <w:rPr>
          <w:rFonts w:ascii="Times New Roman" w:hAnsi="Times New Roman" w:cs="Times New Roman"/>
          <w:color w:val="2F5496" w:themeColor="accent1" w:themeShade="BF"/>
        </w:rPr>
      </w:pPr>
      <w:r>
        <w:rPr>
          <w:rFonts w:ascii="Times New Roman" w:hAnsi="Times New Roman" w:cs="Times New Roman"/>
          <w:color w:val="2F5496" w:themeColor="accent1" w:themeShade="BF"/>
        </w:rPr>
        <w:t>Enter Project Rationale here.</w:t>
      </w:r>
    </w:p>
    <w:p w14:paraId="6FF2B69A" w14:textId="4CBA4034" w:rsidR="00D23078" w:rsidRDefault="00D23078" w:rsidP="007D3FDA">
      <w:pPr>
        <w:pStyle w:val="NoSpacing"/>
        <w:rPr>
          <w:rFonts w:ascii="Times New Roman" w:hAnsi="Times New Roman" w:cs="Times New Roman"/>
          <w:bCs/>
          <w:i/>
          <w:color w:val="BFBFBF" w:themeColor="background1" w:themeShade="BF"/>
        </w:rPr>
      </w:pPr>
    </w:p>
    <w:p w14:paraId="7E5153CA" w14:textId="4A9050FC" w:rsidR="00860C3B" w:rsidRPr="00727745" w:rsidRDefault="00860C3B" w:rsidP="00860C3B">
      <w:pPr>
        <w:rPr>
          <w:rFonts w:ascii="Times New Roman" w:hAnsi="Times New Roman" w:cs="Times New Roman"/>
          <w:color w:val="2F5496" w:themeColor="accent1" w:themeShade="BF"/>
          <w:sz w:val="20"/>
          <w:szCs w:val="20"/>
          <w:u w:val="single"/>
        </w:rPr>
      </w:pPr>
      <w:r w:rsidRPr="006531BB">
        <w:rPr>
          <w:rFonts w:ascii="Times New Roman" w:hAnsi="Times New Roman" w:cs="Times New Roman"/>
          <w:b/>
          <w:bCs/>
          <w:sz w:val="24"/>
          <w:szCs w:val="24"/>
        </w:rPr>
        <w:t xml:space="preserve">SECTION 3: </w:t>
      </w:r>
      <w:r w:rsidRPr="00727745">
        <w:rPr>
          <w:rFonts w:ascii="Times New Roman" w:hAnsi="Times New Roman" w:cs="Times New Roman"/>
          <w:b/>
          <w:bCs/>
          <w:sz w:val="24"/>
          <w:szCs w:val="24"/>
        </w:rPr>
        <w:t>Strategic and Technical Approach</w:t>
      </w:r>
    </w:p>
    <w:p w14:paraId="741C19E0" w14:textId="77777777" w:rsidR="00176ACC" w:rsidRPr="007D796A" w:rsidRDefault="00176ACC" w:rsidP="00176ACC">
      <w:pPr>
        <w:pStyle w:val="NoSpacing"/>
        <w:tabs>
          <w:tab w:val="left" w:pos="3240"/>
        </w:tabs>
        <w:rPr>
          <w:rFonts w:ascii="Times New Roman" w:hAnsi="Times New Roman" w:cs="Times New Roman"/>
          <w:b/>
          <w:i/>
          <w:iCs/>
        </w:rPr>
      </w:pPr>
      <w:r w:rsidRPr="007D796A">
        <w:rPr>
          <w:rFonts w:ascii="Times New Roman" w:hAnsi="Times New Roman" w:cs="Times New Roman"/>
          <w:b/>
        </w:rPr>
        <w:t xml:space="preserve">Project Goal </w:t>
      </w:r>
      <w:r w:rsidRPr="007D796A">
        <w:rPr>
          <w:rFonts w:ascii="Times New Roman" w:hAnsi="Times New Roman" w:cs="Times New Roman"/>
          <w:b/>
          <w:i/>
          <w:iCs/>
        </w:rPr>
        <w:t>(50 words maximum)</w:t>
      </w:r>
    </w:p>
    <w:p w14:paraId="0E4E541B" w14:textId="7B397F9D" w:rsidR="00E06412" w:rsidRDefault="00E06412" w:rsidP="00E06412">
      <w:pPr>
        <w:pStyle w:val="NoSpacing"/>
        <w:tabs>
          <w:tab w:val="left" w:pos="3240"/>
        </w:tabs>
        <w:spacing w:before="240"/>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rPr>
        <w:t xml:space="preserve">The </w:t>
      </w:r>
      <w:r w:rsidRPr="007D796A">
        <w:rPr>
          <w:rFonts w:ascii="Times New Roman" w:hAnsi="Times New Roman" w:cs="Times New Roman"/>
          <w:bCs/>
          <w:i/>
          <w:iCs/>
          <w:color w:val="2F5496" w:themeColor="accent1" w:themeShade="BF"/>
          <w:sz w:val="20"/>
          <w:szCs w:val="20"/>
          <w:u w:val="single"/>
        </w:rPr>
        <w:t>project goal</w:t>
      </w:r>
      <w:r w:rsidRPr="007D796A">
        <w:rPr>
          <w:rFonts w:ascii="Times New Roman" w:hAnsi="Times New Roman" w:cs="Times New Roman"/>
          <w:bCs/>
          <w:i/>
          <w:iCs/>
          <w:color w:val="2F5496" w:themeColor="accent1" w:themeShade="BF"/>
          <w:sz w:val="20"/>
          <w:szCs w:val="20"/>
        </w:rPr>
        <w:t xml:space="preserve"> is a broad statement about the ultimate outcome the proposed project will contribute toward achieving. It is forward looking and will not be achieved within the period of performance of the project but should align with and support </w:t>
      </w:r>
      <w:r w:rsidR="00E73A76">
        <w:rPr>
          <w:rFonts w:ascii="Times New Roman" w:hAnsi="Times New Roman" w:cs="Times New Roman"/>
          <w:bCs/>
          <w:i/>
          <w:iCs/>
          <w:color w:val="2F5496" w:themeColor="accent1" w:themeShade="BF"/>
          <w:sz w:val="20"/>
          <w:szCs w:val="20"/>
        </w:rPr>
        <w:t>NE Connection’s overall</w:t>
      </w:r>
      <w:r w:rsidRPr="007D796A">
        <w:rPr>
          <w:rFonts w:ascii="Times New Roman" w:hAnsi="Times New Roman" w:cs="Times New Roman"/>
          <w:bCs/>
          <w:i/>
          <w:iCs/>
          <w:color w:val="2F5496" w:themeColor="accent1" w:themeShade="BF"/>
          <w:sz w:val="20"/>
          <w:szCs w:val="20"/>
        </w:rPr>
        <w:t xml:space="preserve"> </w:t>
      </w:r>
      <w:r w:rsidR="00BB7056">
        <w:rPr>
          <w:rFonts w:ascii="Times New Roman" w:hAnsi="Times New Roman" w:cs="Times New Roman"/>
          <w:bCs/>
          <w:i/>
          <w:iCs/>
          <w:color w:val="2F5496" w:themeColor="accent1" w:themeShade="BF"/>
          <w:sz w:val="20"/>
          <w:szCs w:val="20"/>
        </w:rPr>
        <w:t>goals</w:t>
      </w:r>
      <w:r w:rsidR="00E73A76">
        <w:rPr>
          <w:rFonts w:ascii="Times New Roman" w:hAnsi="Times New Roman" w:cs="Times New Roman"/>
          <w:bCs/>
          <w:i/>
          <w:iCs/>
          <w:color w:val="2F5496" w:themeColor="accent1" w:themeShade="BF"/>
          <w:sz w:val="20"/>
          <w:szCs w:val="20"/>
        </w:rPr>
        <w:t xml:space="preserve">, which </w:t>
      </w:r>
      <w:r w:rsidR="001D4906">
        <w:rPr>
          <w:rFonts w:ascii="Times New Roman" w:hAnsi="Times New Roman" w:cs="Times New Roman"/>
          <w:bCs/>
          <w:i/>
          <w:iCs/>
          <w:color w:val="2F5496" w:themeColor="accent1" w:themeShade="BF"/>
          <w:sz w:val="20"/>
          <w:szCs w:val="20"/>
        </w:rPr>
        <w:t>are</w:t>
      </w:r>
      <w:r w:rsidR="00E73A76">
        <w:rPr>
          <w:rFonts w:ascii="Times New Roman" w:hAnsi="Times New Roman" w:cs="Times New Roman"/>
          <w:bCs/>
          <w:i/>
          <w:iCs/>
          <w:color w:val="2F5496" w:themeColor="accent1" w:themeShade="BF"/>
          <w:sz w:val="20"/>
          <w:szCs w:val="20"/>
        </w:rPr>
        <w:t xml:space="preserve"> as follows:</w:t>
      </w:r>
      <w:r w:rsidRPr="007D796A">
        <w:rPr>
          <w:rFonts w:ascii="Times New Roman" w:hAnsi="Times New Roman" w:cs="Times New Roman"/>
          <w:bCs/>
          <w:i/>
          <w:iCs/>
          <w:color w:val="2F5496" w:themeColor="accent1" w:themeShade="BF"/>
          <w:sz w:val="20"/>
          <w:szCs w:val="20"/>
        </w:rPr>
        <w:t xml:space="preserve"> </w:t>
      </w:r>
    </w:p>
    <w:p w14:paraId="52F38DBC" w14:textId="5791B4CD" w:rsidR="001D4906" w:rsidRDefault="001D4906" w:rsidP="001D4906">
      <w:pPr>
        <w:pStyle w:val="NoSpacing"/>
        <w:numPr>
          <w:ilvl w:val="0"/>
          <w:numId w:val="5"/>
        </w:numPr>
        <w:tabs>
          <w:tab w:val="left" w:pos="3240"/>
        </w:tabs>
        <w:spacing w:before="240"/>
        <w:rPr>
          <w:rFonts w:ascii="Times New Roman" w:hAnsi="Times New Roman" w:cs="Times New Roman"/>
          <w:bCs/>
          <w:i/>
          <w:iCs/>
          <w:color w:val="2F5496" w:themeColor="accent1" w:themeShade="BF"/>
          <w:sz w:val="20"/>
          <w:szCs w:val="20"/>
        </w:rPr>
      </w:pPr>
      <w:r w:rsidRPr="001D4906">
        <w:rPr>
          <w:rFonts w:ascii="Times New Roman" w:hAnsi="Times New Roman" w:cs="Times New Roman"/>
          <w:bCs/>
          <w:i/>
          <w:iCs/>
          <w:color w:val="2F5496" w:themeColor="accent1" w:themeShade="BF"/>
          <w:sz w:val="20"/>
          <w:szCs w:val="20"/>
        </w:rPr>
        <w:t>Resilience of communities vulnerable to violent extremist infiltration and conflict enhanced</w:t>
      </w:r>
      <w:r w:rsidR="00BB7056">
        <w:rPr>
          <w:rFonts w:ascii="Times New Roman" w:hAnsi="Times New Roman" w:cs="Times New Roman"/>
          <w:bCs/>
          <w:i/>
          <w:iCs/>
          <w:color w:val="2F5496" w:themeColor="accent1" w:themeShade="BF"/>
          <w:sz w:val="20"/>
          <w:szCs w:val="20"/>
        </w:rPr>
        <w:t>.</w:t>
      </w:r>
    </w:p>
    <w:p w14:paraId="17A80839" w14:textId="2443AA93" w:rsidR="00E73A76" w:rsidRPr="007D796A" w:rsidRDefault="001D4906" w:rsidP="007D796A">
      <w:pPr>
        <w:pStyle w:val="NoSpacing"/>
        <w:numPr>
          <w:ilvl w:val="0"/>
          <w:numId w:val="5"/>
        </w:numPr>
        <w:tabs>
          <w:tab w:val="left" w:pos="3240"/>
        </w:tabs>
        <w:rPr>
          <w:rFonts w:ascii="Times New Roman" w:hAnsi="Times New Roman" w:cs="Times New Roman"/>
          <w:bCs/>
          <w:i/>
          <w:iCs/>
          <w:color w:val="2F5496" w:themeColor="accent1" w:themeShade="BF"/>
          <w:sz w:val="20"/>
          <w:szCs w:val="20"/>
        </w:rPr>
      </w:pPr>
      <w:r w:rsidRPr="001D4906">
        <w:rPr>
          <w:rFonts w:ascii="Times New Roman" w:hAnsi="Times New Roman" w:cs="Times New Roman"/>
          <w:bCs/>
          <w:i/>
          <w:iCs/>
          <w:color w:val="2F5496" w:themeColor="accent1" w:themeShade="BF"/>
          <w:sz w:val="20"/>
          <w:szCs w:val="20"/>
        </w:rPr>
        <w:t>Local capacity to respond to emerging threats developed.</w:t>
      </w:r>
    </w:p>
    <w:p w14:paraId="73D11889" w14:textId="77777777" w:rsidR="00176ACC" w:rsidRPr="007D796A" w:rsidRDefault="00176ACC" w:rsidP="007D3FDA">
      <w:pPr>
        <w:pStyle w:val="NoSpacing"/>
        <w:tabs>
          <w:tab w:val="left" w:pos="3240"/>
        </w:tabs>
        <w:rPr>
          <w:rFonts w:ascii="Times New Roman" w:hAnsi="Times New Roman" w:cs="Times New Roman"/>
          <w:b/>
          <w:bCs/>
          <w:color w:val="2F5496" w:themeColor="accent1" w:themeShade="BF"/>
          <w:sz w:val="20"/>
          <w:szCs w:val="20"/>
        </w:rPr>
      </w:pPr>
    </w:p>
    <w:p w14:paraId="61E2201A" w14:textId="724225FC" w:rsidR="007D3FDA" w:rsidRPr="007D796A" w:rsidRDefault="00D23078" w:rsidP="007D3FDA">
      <w:pPr>
        <w:pStyle w:val="NoSpacing"/>
        <w:tabs>
          <w:tab w:val="left" w:pos="3240"/>
        </w:tabs>
        <w:rPr>
          <w:rFonts w:ascii="Times New Roman" w:hAnsi="Times New Roman" w:cs="Times New Roman"/>
          <w:color w:val="2F5496" w:themeColor="accent1" w:themeShade="BF"/>
        </w:rPr>
      </w:pPr>
      <w:r w:rsidRPr="007D796A">
        <w:rPr>
          <w:rFonts w:ascii="Times New Roman" w:hAnsi="Times New Roman" w:cs="Times New Roman"/>
          <w:color w:val="2F5496" w:themeColor="accent1" w:themeShade="BF"/>
        </w:rPr>
        <w:t xml:space="preserve">Enter </w:t>
      </w:r>
      <w:r w:rsidR="00860C3B" w:rsidRPr="007D796A">
        <w:rPr>
          <w:rFonts w:ascii="Times New Roman" w:hAnsi="Times New Roman" w:cs="Times New Roman"/>
          <w:color w:val="2F5496" w:themeColor="accent1" w:themeShade="BF"/>
        </w:rPr>
        <w:t>P</w:t>
      </w:r>
      <w:r w:rsidRPr="007D796A">
        <w:rPr>
          <w:rFonts w:ascii="Times New Roman" w:hAnsi="Times New Roman" w:cs="Times New Roman"/>
          <w:color w:val="2F5496" w:themeColor="accent1" w:themeShade="BF"/>
        </w:rPr>
        <w:t xml:space="preserve">roject </w:t>
      </w:r>
      <w:r w:rsidR="00860C3B" w:rsidRPr="007D796A">
        <w:rPr>
          <w:rFonts w:ascii="Times New Roman" w:hAnsi="Times New Roman" w:cs="Times New Roman"/>
          <w:color w:val="2F5496" w:themeColor="accent1" w:themeShade="BF"/>
        </w:rPr>
        <w:t>G</w:t>
      </w:r>
      <w:r w:rsidRPr="007D796A">
        <w:rPr>
          <w:rFonts w:ascii="Times New Roman" w:hAnsi="Times New Roman" w:cs="Times New Roman"/>
          <w:color w:val="2F5496" w:themeColor="accent1" w:themeShade="BF"/>
        </w:rPr>
        <w:t>oal here.</w:t>
      </w:r>
    </w:p>
    <w:p w14:paraId="5712D839" w14:textId="557BDE91" w:rsidR="007D3FDA" w:rsidRDefault="007D3FDA" w:rsidP="00B56C5B">
      <w:pPr>
        <w:pStyle w:val="NoSpacing"/>
        <w:tabs>
          <w:tab w:val="left" w:pos="3240"/>
        </w:tabs>
        <w:rPr>
          <w:rFonts w:ascii="Times New Roman" w:hAnsi="Times New Roman" w:cs="Times New Roman"/>
          <w:color w:val="2F5496" w:themeColor="accent1" w:themeShade="BF"/>
          <w:sz w:val="20"/>
          <w:szCs w:val="20"/>
        </w:rPr>
      </w:pPr>
    </w:p>
    <w:p w14:paraId="7F57A893" w14:textId="1274A24A" w:rsidR="009B2F1A" w:rsidRPr="007D796A" w:rsidRDefault="009B2F1A" w:rsidP="009B2F1A">
      <w:pPr>
        <w:pStyle w:val="NoSpacing"/>
        <w:tabs>
          <w:tab w:val="left" w:pos="3240"/>
        </w:tabs>
        <w:rPr>
          <w:rFonts w:ascii="Times New Roman" w:hAnsi="Times New Roman" w:cs="Times New Roman"/>
          <w:b/>
          <w:i/>
          <w:iCs/>
        </w:rPr>
      </w:pPr>
      <w:r w:rsidRPr="007D796A">
        <w:rPr>
          <w:rFonts w:ascii="Times New Roman" w:hAnsi="Times New Roman" w:cs="Times New Roman"/>
          <w:b/>
        </w:rPr>
        <w:t xml:space="preserve">Project Objectives </w:t>
      </w:r>
      <w:r w:rsidRPr="007D796A">
        <w:rPr>
          <w:rFonts w:ascii="Times New Roman" w:hAnsi="Times New Roman" w:cs="Times New Roman"/>
          <w:b/>
          <w:i/>
          <w:iCs/>
        </w:rPr>
        <w:t>(</w:t>
      </w:r>
      <w:r w:rsidR="00B21A66">
        <w:rPr>
          <w:rFonts w:ascii="Times New Roman" w:hAnsi="Times New Roman" w:cs="Times New Roman"/>
          <w:b/>
          <w:i/>
          <w:iCs/>
        </w:rPr>
        <w:t>100</w:t>
      </w:r>
      <w:r w:rsidRPr="007D796A">
        <w:rPr>
          <w:rFonts w:ascii="Times New Roman" w:hAnsi="Times New Roman" w:cs="Times New Roman"/>
          <w:b/>
          <w:i/>
          <w:iCs/>
        </w:rPr>
        <w:t xml:space="preserve"> words maximum)</w:t>
      </w:r>
    </w:p>
    <w:p w14:paraId="479B1126" w14:textId="77777777" w:rsidR="009B2F1A" w:rsidRDefault="009B2F1A" w:rsidP="00B56C5B">
      <w:pPr>
        <w:pStyle w:val="NoSpacing"/>
        <w:tabs>
          <w:tab w:val="left" w:pos="3240"/>
        </w:tabs>
        <w:rPr>
          <w:rFonts w:ascii="Times New Roman" w:hAnsi="Times New Roman" w:cs="Times New Roman"/>
          <w:b/>
          <w:sz w:val="20"/>
          <w:szCs w:val="20"/>
        </w:rPr>
      </w:pPr>
    </w:p>
    <w:p w14:paraId="4F8E1227" w14:textId="2319498C" w:rsidR="00E06412" w:rsidRDefault="00E06412" w:rsidP="00E06412">
      <w:pPr>
        <w:pStyle w:val="NoSpacing"/>
        <w:tabs>
          <w:tab w:val="left" w:pos="3240"/>
        </w:tabs>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rPr>
        <w:t xml:space="preserve">Briefly describe what </w:t>
      </w:r>
      <w:r w:rsidRPr="007D796A">
        <w:rPr>
          <w:rFonts w:ascii="Times New Roman" w:hAnsi="Times New Roman" w:cs="Times New Roman"/>
          <w:bCs/>
          <w:i/>
          <w:iCs/>
          <w:color w:val="2F5496" w:themeColor="accent1" w:themeShade="BF"/>
          <w:sz w:val="20"/>
          <w:szCs w:val="20"/>
          <w:u w:val="single"/>
        </w:rPr>
        <w:t>objectives</w:t>
      </w:r>
      <w:r w:rsidRPr="007D796A">
        <w:rPr>
          <w:rFonts w:ascii="Times New Roman" w:hAnsi="Times New Roman" w:cs="Times New Roman"/>
          <w:bCs/>
          <w:i/>
          <w:iCs/>
          <w:color w:val="2F5496" w:themeColor="accent1" w:themeShade="BF"/>
          <w:sz w:val="20"/>
          <w:szCs w:val="20"/>
        </w:rPr>
        <w:t xml:space="preserve"> you will implement to address the problem and achieve the goals.</w:t>
      </w:r>
      <w:r>
        <w:rPr>
          <w:rFonts w:ascii="Times New Roman" w:hAnsi="Times New Roman" w:cs="Times New Roman"/>
          <w:bCs/>
          <w:i/>
          <w:iCs/>
          <w:color w:val="2F5496" w:themeColor="accent1" w:themeShade="BF"/>
          <w:sz w:val="20"/>
          <w:szCs w:val="20"/>
        </w:rPr>
        <w:t xml:space="preserve"> </w:t>
      </w:r>
      <w:r w:rsidR="00BD78A2">
        <w:rPr>
          <w:rFonts w:ascii="Times New Roman" w:hAnsi="Times New Roman" w:cs="Times New Roman"/>
          <w:bCs/>
          <w:i/>
          <w:iCs/>
          <w:color w:val="2F5496" w:themeColor="accent1" w:themeShade="BF"/>
          <w:sz w:val="20"/>
          <w:szCs w:val="20"/>
        </w:rPr>
        <w:t xml:space="preserve">It’s important </w:t>
      </w:r>
      <w:r>
        <w:rPr>
          <w:rFonts w:ascii="Times New Roman" w:hAnsi="Times New Roman" w:cs="Times New Roman"/>
          <w:bCs/>
          <w:i/>
          <w:iCs/>
          <w:color w:val="2F5496" w:themeColor="accent1" w:themeShade="BF"/>
          <w:sz w:val="20"/>
          <w:szCs w:val="20"/>
        </w:rPr>
        <w:t xml:space="preserve">that you develop objectives that align with the needs of your target communities. </w:t>
      </w:r>
      <w:r w:rsidR="001D4906">
        <w:rPr>
          <w:rFonts w:ascii="Times New Roman" w:hAnsi="Times New Roman" w:cs="Times New Roman"/>
          <w:bCs/>
          <w:i/>
          <w:iCs/>
          <w:color w:val="2F5496" w:themeColor="accent1" w:themeShade="BF"/>
          <w:sz w:val="20"/>
          <w:szCs w:val="20"/>
        </w:rPr>
        <w:t xml:space="preserve">Therefore, </w:t>
      </w:r>
      <w:r w:rsidR="006F456E" w:rsidRPr="007D796A">
        <w:rPr>
          <w:rFonts w:ascii="Times New Roman" w:hAnsi="Times New Roman" w:cs="Times New Roman"/>
          <w:b/>
          <w:i/>
          <w:iCs/>
          <w:color w:val="2F5496" w:themeColor="accent1" w:themeShade="BF"/>
          <w:sz w:val="20"/>
          <w:szCs w:val="20"/>
        </w:rPr>
        <w:t>all</w:t>
      </w:r>
      <w:r w:rsidR="006F456E">
        <w:rPr>
          <w:rFonts w:ascii="Times New Roman" w:hAnsi="Times New Roman" w:cs="Times New Roman"/>
          <w:bCs/>
          <w:i/>
          <w:iCs/>
          <w:color w:val="2F5496" w:themeColor="accent1" w:themeShade="BF"/>
          <w:sz w:val="20"/>
          <w:szCs w:val="20"/>
        </w:rPr>
        <w:t xml:space="preserve"> the RFA objectives may not be relevant to your project</w:t>
      </w:r>
      <w:r w:rsidR="0033770B">
        <w:rPr>
          <w:rFonts w:ascii="Times New Roman" w:hAnsi="Times New Roman" w:cs="Times New Roman"/>
          <w:bCs/>
          <w:i/>
          <w:iCs/>
          <w:color w:val="2F5496" w:themeColor="accent1" w:themeShade="BF"/>
          <w:sz w:val="20"/>
          <w:szCs w:val="20"/>
        </w:rPr>
        <w:t xml:space="preserve">- only prioritize those that are relevant. </w:t>
      </w:r>
    </w:p>
    <w:p w14:paraId="32429AF3" w14:textId="78C07E0B" w:rsidR="0033770B" w:rsidRPr="00E44A3E" w:rsidRDefault="0033770B" w:rsidP="0033770B">
      <w:pPr>
        <w:pStyle w:val="NoSpacing"/>
        <w:tabs>
          <w:tab w:val="left" w:pos="3240"/>
        </w:tabs>
        <w:spacing w:before="240" w:after="240"/>
        <w:rPr>
          <w:rFonts w:ascii="Times New Roman" w:hAnsi="Times New Roman" w:cs="Times New Roman"/>
          <w:bCs/>
          <w:i/>
          <w:iCs/>
          <w:color w:val="2F5496" w:themeColor="accent1" w:themeShade="BF"/>
          <w:sz w:val="20"/>
          <w:szCs w:val="20"/>
        </w:rPr>
      </w:pPr>
      <w:r w:rsidRPr="00E44A3E">
        <w:rPr>
          <w:rFonts w:ascii="Times New Roman" w:hAnsi="Times New Roman" w:cs="Times New Roman"/>
          <w:i/>
          <w:iCs/>
          <w:color w:val="2F5496" w:themeColor="accent1" w:themeShade="BF"/>
          <w:sz w:val="20"/>
          <w:szCs w:val="20"/>
        </w:rPr>
        <w:t xml:space="preserve">The </w:t>
      </w:r>
      <w:r w:rsidR="00260350">
        <w:rPr>
          <w:rFonts w:ascii="Times New Roman" w:hAnsi="Times New Roman" w:cs="Times New Roman"/>
          <w:i/>
          <w:iCs/>
          <w:color w:val="2F5496" w:themeColor="accent1" w:themeShade="BF"/>
          <w:sz w:val="20"/>
          <w:szCs w:val="20"/>
        </w:rPr>
        <w:t xml:space="preserve">objectives of the </w:t>
      </w:r>
      <w:r w:rsidR="001139D5">
        <w:rPr>
          <w:rFonts w:ascii="Times New Roman" w:hAnsi="Times New Roman" w:cs="Times New Roman"/>
          <w:i/>
          <w:iCs/>
          <w:color w:val="2F5496" w:themeColor="accent1" w:themeShade="BF"/>
          <w:sz w:val="20"/>
          <w:szCs w:val="20"/>
        </w:rPr>
        <w:t>“</w:t>
      </w:r>
      <w:r w:rsidR="00260350">
        <w:rPr>
          <w:rFonts w:ascii="Times New Roman" w:hAnsi="Times New Roman" w:cs="Times New Roman"/>
          <w:i/>
          <w:iCs/>
          <w:color w:val="2F5496" w:themeColor="accent1" w:themeShade="BF"/>
          <w:sz w:val="20"/>
          <w:szCs w:val="20"/>
        </w:rPr>
        <w:t>Support</w:t>
      </w:r>
      <w:r w:rsidR="001139D5">
        <w:rPr>
          <w:rFonts w:ascii="Times New Roman" w:hAnsi="Times New Roman" w:cs="Times New Roman"/>
          <w:i/>
          <w:iCs/>
          <w:color w:val="2F5496" w:themeColor="accent1" w:themeShade="BF"/>
          <w:sz w:val="20"/>
          <w:szCs w:val="20"/>
        </w:rPr>
        <w:t xml:space="preserve"> Existing and New Early Warning and </w:t>
      </w:r>
      <w:r w:rsidR="00260350">
        <w:rPr>
          <w:rFonts w:ascii="Times New Roman" w:hAnsi="Times New Roman" w:cs="Times New Roman"/>
          <w:i/>
          <w:iCs/>
          <w:color w:val="2F5496" w:themeColor="accent1" w:themeShade="BF"/>
          <w:sz w:val="20"/>
          <w:szCs w:val="20"/>
        </w:rPr>
        <w:t xml:space="preserve">Early Response Detection Systems” </w:t>
      </w:r>
      <w:r w:rsidRPr="00E44A3E">
        <w:rPr>
          <w:rFonts w:ascii="Times New Roman" w:hAnsi="Times New Roman" w:cs="Times New Roman"/>
          <w:i/>
          <w:iCs/>
          <w:color w:val="2F5496" w:themeColor="accent1" w:themeShade="BF"/>
          <w:sz w:val="20"/>
          <w:szCs w:val="20"/>
        </w:rPr>
        <w:t xml:space="preserve">RFA </w:t>
      </w:r>
      <w:r w:rsidR="00260350">
        <w:rPr>
          <w:rFonts w:ascii="Times New Roman" w:hAnsi="Times New Roman" w:cs="Times New Roman"/>
          <w:i/>
          <w:iCs/>
          <w:color w:val="2F5496" w:themeColor="accent1" w:themeShade="BF"/>
          <w:sz w:val="20"/>
          <w:szCs w:val="20"/>
        </w:rPr>
        <w:t>i</w:t>
      </w:r>
      <w:r w:rsidRPr="00E44A3E">
        <w:rPr>
          <w:rFonts w:ascii="Times New Roman" w:hAnsi="Times New Roman" w:cs="Times New Roman"/>
          <w:i/>
          <w:iCs/>
          <w:color w:val="2F5496" w:themeColor="accent1" w:themeShade="BF"/>
          <w:sz w:val="20"/>
          <w:szCs w:val="20"/>
        </w:rPr>
        <w:t>nclude:</w:t>
      </w:r>
    </w:p>
    <w:p w14:paraId="5F9D3D44" w14:textId="77777777" w:rsidR="00AC20DC" w:rsidRDefault="00AC20DC" w:rsidP="00AC20DC">
      <w:pPr>
        <w:pStyle w:val="NoSpacing"/>
        <w:numPr>
          <w:ilvl w:val="0"/>
          <w:numId w:val="4"/>
        </w:numPr>
        <w:tabs>
          <w:tab w:val="left" w:pos="3240"/>
        </w:tabs>
        <w:rPr>
          <w:rFonts w:ascii="Times New Roman" w:hAnsi="Times New Roman" w:cs="Times New Roman"/>
          <w:i/>
          <w:iCs/>
          <w:color w:val="2F5496" w:themeColor="accent1" w:themeShade="BF"/>
          <w:sz w:val="20"/>
          <w:szCs w:val="20"/>
        </w:rPr>
      </w:pPr>
      <w:r w:rsidRPr="00AC20DC">
        <w:rPr>
          <w:rFonts w:ascii="Times New Roman" w:hAnsi="Times New Roman" w:cs="Times New Roman"/>
          <w:i/>
          <w:iCs/>
          <w:color w:val="2F5496" w:themeColor="accent1" w:themeShade="BF"/>
          <w:sz w:val="20"/>
          <w:szCs w:val="20"/>
        </w:rPr>
        <w:t xml:space="preserve">To build the capacity of members of EW/ER platforms to understand and identify VEO/conflict risks. </w:t>
      </w:r>
    </w:p>
    <w:p w14:paraId="1B775602" w14:textId="560D652C" w:rsidR="0033770B" w:rsidRPr="00AC20DC" w:rsidRDefault="001A1FAF" w:rsidP="00AC20DC">
      <w:pPr>
        <w:pStyle w:val="NoSpacing"/>
        <w:numPr>
          <w:ilvl w:val="0"/>
          <w:numId w:val="4"/>
        </w:numPr>
        <w:tabs>
          <w:tab w:val="left" w:pos="3240"/>
        </w:tabs>
        <w:rPr>
          <w:rFonts w:ascii="Times New Roman" w:hAnsi="Times New Roman" w:cs="Times New Roman"/>
          <w:i/>
          <w:iCs/>
          <w:color w:val="2F5496" w:themeColor="accent1" w:themeShade="BF"/>
          <w:sz w:val="20"/>
          <w:szCs w:val="20"/>
        </w:rPr>
      </w:pPr>
      <w:r w:rsidRPr="001A1FAF">
        <w:rPr>
          <w:rFonts w:ascii="Times New Roman" w:hAnsi="Times New Roman" w:cs="Times New Roman"/>
          <w:i/>
          <w:iCs/>
          <w:color w:val="2F5496" w:themeColor="accent1" w:themeShade="BF"/>
          <w:sz w:val="20"/>
          <w:szCs w:val="20"/>
        </w:rPr>
        <w:t>To increase collaboration between CSOs, CBOs, communities, local government officials and security actors to respond to EW/ER signs of violence.</w:t>
      </w:r>
    </w:p>
    <w:p w14:paraId="39B76C9D" w14:textId="77777777" w:rsidR="00327749" w:rsidRDefault="00327749" w:rsidP="007D796A">
      <w:pPr>
        <w:pStyle w:val="NoSpacing"/>
        <w:tabs>
          <w:tab w:val="left" w:pos="3240"/>
        </w:tabs>
        <w:rPr>
          <w:rFonts w:ascii="Times New Roman" w:hAnsi="Times New Roman" w:cs="Times New Roman"/>
          <w:bCs/>
          <w:i/>
          <w:iCs/>
          <w:color w:val="2F5496" w:themeColor="accent1" w:themeShade="BF"/>
          <w:sz w:val="20"/>
          <w:szCs w:val="20"/>
          <w:u w:val="single"/>
        </w:rPr>
      </w:pPr>
    </w:p>
    <w:p w14:paraId="017B4EFC" w14:textId="4C281B98" w:rsidR="00E06412" w:rsidRDefault="00E06412" w:rsidP="007D796A">
      <w:pPr>
        <w:pStyle w:val="NoSpacing"/>
        <w:tabs>
          <w:tab w:val="left" w:pos="3240"/>
        </w:tabs>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u w:val="single"/>
        </w:rPr>
        <w:t xml:space="preserve">Objectives </w:t>
      </w:r>
      <w:r w:rsidRPr="007D796A">
        <w:rPr>
          <w:rFonts w:ascii="Times New Roman" w:hAnsi="Times New Roman" w:cs="Times New Roman"/>
          <w:bCs/>
          <w:i/>
          <w:iCs/>
          <w:color w:val="2F5496" w:themeColor="accent1" w:themeShade="BF"/>
          <w:sz w:val="20"/>
          <w:szCs w:val="20"/>
        </w:rPr>
        <w:t xml:space="preserve">are significant milestones on the road to achieving your goal. Each objective should be SMART (Specific, Measurable, Attainable, Realistic, and Timebound). Each objective should be achievable during the proposed project’s period of performance. For example, an objective that might be achieved through a short-term project might be, “Increase attendance of unemployed Libyan youth in vocational training programs.” It is </w:t>
      </w:r>
      <w:proofErr w:type="gramStart"/>
      <w:r w:rsidRPr="007D796A">
        <w:rPr>
          <w:rFonts w:ascii="Times New Roman" w:hAnsi="Times New Roman" w:cs="Times New Roman"/>
          <w:bCs/>
          <w:i/>
          <w:iCs/>
          <w:color w:val="2F5496" w:themeColor="accent1" w:themeShade="BF"/>
          <w:sz w:val="20"/>
          <w:szCs w:val="20"/>
        </w:rPr>
        <w:t>an end result</w:t>
      </w:r>
      <w:proofErr w:type="gramEnd"/>
      <w:r w:rsidRPr="007D796A">
        <w:rPr>
          <w:rFonts w:ascii="Times New Roman" w:hAnsi="Times New Roman" w:cs="Times New Roman"/>
          <w:bCs/>
          <w:i/>
          <w:iCs/>
          <w:color w:val="2F5496" w:themeColor="accent1" w:themeShade="BF"/>
          <w:sz w:val="20"/>
          <w:szCs w:val="20"/>
        </w:rPr>
        <w:t xml:space="preserve"> of the project, one that generally brings you closer to the longer-term goal of all unemployed Libyan youth having access to appropriate vocational training and education. </w:t>
      </w:r>
    </w:p>
    <w:p w14:paraId="2A20A7F4" w14:textId="77777777" w:rsidR="00E06412" w:rsidRDefault="00E06412" w:rsidP="00E06412">
      <w:pPr>
        <w:pStyle w:val="NoSpacing"/>
        <w:tabs>
          <w:tab w:val="left" w:pos="3240"/>
        </w:tabs>
        <w:rPr>
          <w:rFonts w:ascii="Times New Roman" w:hAnsi="Times New Roman" w:cs="Times New Roman"/>
          <w:color w:val="2F5496" w:themeColor="accent1" w:themeShade="BF"/>
        </w:rPr>
      </w:pPr>
    </w:p>
    <w:p w14:paraId="0EECD1E5" w14:textId="2174E546" w:rsidR="00E06412" w:rsidRPr="00E44A3E" w:rsidRDefault="00E06412" w:rsidP="007D796A">
      <w:pPr>
        <w:pStyle w:val="NoSpacing"/>
        <w:tabs>
          <w:tab w:val="left" w:pos="3240"/>
        </w:tabs>
        <w:rPr>
          <w:rFonts w:ascii="Times New Roman" w:hAnsi="Times New Roman" w:cs="Times New Roman"/>
          <w:color w:val="2F5496" w:themeColor="accent1" w:themeShade="BF"/>
        </w:rPr>
      </w:pPr>
      <w:r w:rsidRPr="00E44A3E">
        <w:rPr>
          <w:rFonts w:ascii="Times New Roman" w:hAnsi="Times New Roman" w:cs="Times New Roman"/>
          <w:color w:val="2F5496" w:themeColor="accent1" w:themeShade="BF"/>
        </w:rPr>
        <w:t xml:space="preserve">Enter Project </w:t>
      </w:r>
      <w:r>
        <w:rPr>
          <w:rFonts w:ascii="Times New Roman" w:hAnsi="Times New Roman" w:cs="Times New Roman"/>
          <w:color w:val="2F5496" w:themeColor="accent1" w:themeShade="BF"/>
        </w:rPr>
        <w:t>Objectives</w:t>
      </w:r>
      <w:r w:rsidRPr="00E44A3E">
        <w:rPr>
          <w:rFonts w:ascii="Times New Roman" w:hAnsi="Times New Roman" w:cs="Times New Roman"/>
          <w:color w:val="2F5496" w:themeColor="accent1" w:themeShade="BF"/>
        </w:rPr>
        <w:t xml:space="preserve"> here.</w:t>
      </w:r>
    </w:p>
    <w:p w14:paraId="66EF6C54" w14:textId="77777777" w:rsidR="009B2F1A" w:rsidRDefault="009B2F1A" w:rsidP="00B56C5B">
      <w:pPr>
        <w:pStyle w:val="NoSpacing"/>
        <w:tabs>
          <w:tab w:val="left" w:pos="3240"/>
        </w:tabs>
        <w:rPr>
          <w:rFonts w:ascii="Times New Roman" w:hAnsi="Times New Roman" w:cs="Times New Roman"/>
          <w:b/>
          <w:sz w:val="20"/>
          <w:szCs w:val="20"/>
        </w:rPr>
      </w:pPr>
    </w:p>
    <w:p w14:paraId="3F0523E0" w14:textId="69424D6F" w:rsidR="00B56C5B" w:rsidRPr="007D796A" w:rsidRDefault="002D2862" w:rsidP="00B56C5B">
      <w:pPr>
        <w:pStyle w:val="NoSpacing"/>
        <w:tabs>
          <w:tab w:val="left" w:pos="3240"/>
        </w:tabs>
        <w:rPr>
          <w:rFonts w:ascii="Times New Roman" w:hAnsi="Times New Roman" w:cs="Times New Roman"/>
          <w:b/>
        </w:rPr>
      </w:pPr>
      <w:r w:rsidRPr="007D796A">
        <w:rPr>
          <w:rFonts w:ascii="Times New Roman" w:hAnsi="Times New Roman" w:cs="Times New Roman"/>
          <w:b/>
        </w:rPr>
        <w:t>Technical Approach</w:t>
      </w:r>
      <w:r w:rsidR="00E06412">
        <w:rPr>
          <w:rFonts w:ascii="Times New Roman" w:hAnsi="Times New Roman" w:cs="Times New Roman"/>
          <w:b/>
        </w:rPr>
        <w:t xml:space="preserve"> </w:t>
      </w:r>
      <w:r w:rsidRPr="007D796A">
        <w:rPr>
          <w:rFonts w:ascii="Times New Roman" w:hAnsi="Times New Roman" w:cs="Times New Roman"/>
          <w:b/>
        </w:rPr>
        <w:t xml:space="preserve">&amp; </w:t>
      </w:r>
      <w:r w:rsidR="00B56C5B" w:rsidRPr="007D796A">
        <w:rPr>
          <w:rFonts w:ascii="Times New Roman" w:hAnsi="Times New Roman" w:cs="Times New Roman"/>
          <w:b/>
        </w:rPr>
        <w:t>Illustrative Activities</w:t>
      </w:r>
      <w:r w:rsidRPr="007D796A">
        <w:rPr>
          <w:rFonts w:ascii="Times New Roman" w:hAnsi="Times New Roman" w:cs="Times New Roman"/>
          <w:b/>
        </w:rPr>
        <w:t xml:space="preserve"> </w:t>
      </w:r>
      <w:r w:rsidRPr="007D796A">
        <w:rPr>
          <w:rFonts w:ascii="Times New Roman" w:hAnsi="Times New Roman" w:cs="Times New Roman"/>
          <w:b/>
          <w:i/>
          <w:iCs/>
        </w:rPr>
        <w:t>(2</w:t>
      </w:r>
      <w:r w:rsidR="00A4786A">
        <w:rPr>
          <w:rFonts w:ascii="Times New Roman" w:hAnsi="Times New Roman" w:cs="Times New Roman"/>
          <w:b/>
          <w:i/>
          <w:iCs/>
        </w:rPr>
        <w:t>,</w:t>
      </w:r>
      <w:r w:rsidRPr="007D796A">
        <w:rPr>
          <w:rFonts w:ascii="Times New Roman" w:hAnsi="Times New Roman" w:cs="Times New Roman"/>
          <w:b/>
          <w:i/>
          <w:iCs/>
        </w:rPr>
        <w:t>500 word maximum)</w:t>
      </w:r>
    </w:p>
    <w:p w14:paraId="433E16C0" w14:textId="3B61A66B" w:rsidR="00B56C5B" w:rsidRDefault="00B56C5B" w:rsidP="00B56C5B">
      <w:pPr>
        <w:pStyle w:val="NoSpacing"/>
        <w:tabs>
          <w:tab w:val="left" w:pos="3240"/>
        </w:tabs>
        <w:rPr>
          <w:rFonts w:ascii="Times New Roman" w:hAnsi="Times New Roman" w:cs="Times New Roman"/>
          <w:b/>
          <w:sz w:val="20"/>
          <w:szCs w:val="20"/>
        </w:rPr>
      </w:pPr>
    </w:p>
    <w:p w14:paraId="08D28494" w14:textId="767AE581" w:rsidR="00860E91" w:rsidRPr="00E44A3E" w:rsidRDefault="002D2862" w:rsidP="00860E91">
      <w:pPr>
        <w:pStyle w:val="NoSpacing"/>
        <w:tabs>
          <w:tab w:val="left" w:pos="3240"/>
        </w:tabs>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rPr>
        <w:t xml:space="preserve">Briefly describe what </w:t>
      </w:r>
      <w:r w:rsidRPr="007D796A">
        <w:rPr>
          <w:rFonts w:ascii="Times New Roman" w:hAnsi="Times New Roman" w:cs="Times New Roman"/>
          <w:bCs/>
          <w:i/>
          <w:iCs/>
          <w:color w:val="2F5496" w:themeColor="accent1" w:themeShade="BF"/>
          <w:sz w:val="20"/>
          <w:szCs w:val="20"/>
          <w:u w:val="single"/>
        </w:rPr>
        <w:t>activities</w:t>
      </w:r>
      <w:r w:rsidRPr="007D796A">
        <w:rPr>
          <w:rFonts w:ascii="Times New Roman" w:hAnsi="Times New Roman" w:cs="Times New Roman"/>
          <w:bCs/>
          <w:i/>
          <w:iCs/>
          <w:color w:val="2F5496" w:themeColor="accent1" w:themeShade="BF"/>
          <w:sz w:val="20"/>
          <w:szCs w:val="20"/>
        </w:rPr>
        <w:t xml:space="preserve"> </w:t>
      </w:r>
      <w:r w:rsidR="00860C3B" w:rsidRPr="007D796A">
        <w:rPr>
          <w:rFonts w:ascii="Times New Roman" w:hAnsi="Times New Roman" w:cs="Times New Roman"/>
          <w:bCs/>
          <w:i/>
          <w:iCs/>
          <w:color w:val="2F5496" w:themeColor="accent1" w:themeShade="BF"/>
          <w:sz w:val="20"/>
          <w:szCs w:val="20"/>
        </w:rPr>
        <w:t>you will</w:t>
      </w:r>
      <w:r w:rsidRPr="007D796A">
        <w:rPr>
          <w:rFonts w:ascii="Times New Roman" w:hAnsi="Times New Roman" w:cs="Times New Roman"/>
          <w:bCs/>
          <w:i/>
          <w:iCs/>
          <w:color w:val="2F5496" w:themeColor="accent1" w:themeShade="BF"/>
          <w:sz w:val="20"/>
          <w:szCs w:val="20"/>
        </w:rPr>
        <w:t xml:space="preserve"> </w:t>
      </w:r>
      <w:r w:rsidR="006531BB" w:rsidRPr="007D796A">
        <w:rPr>
          <w:rFonts w:ascii="Times New Roman" w:hAnsi="Times New Roman" w:cs="Times New Roman"/>
          <w:bCs/>
          <w:i/>
          <w:iCs/>
          <w:color w:val="2F5496" w:themeColor="accent1" w:themeShade="BF"/>
          <w:sz w:val="20"/>
          <w:szCs w:val="20"/>
        </w:rPr>
        <w:t>implement</w:t>
      </w:r>
      <w:r w:rsidRPr="007D796A">
        <w:rPr>
          <w:rFonts w:ascii="Times New Roman" w:hAnsi="Times New Roman" w:cs="Times New Roman"/>
          <w:bCs/>
          <w:i/>
          <w:iCs/>
          <w:color w:val="2F5496" w:themeColor="accent1" w:themeShade="BF"/>
          <w:sz w:val="20"/>
          <w:szCs w:val="20"/>
        </w:rPr>
        <w:t xml:space="preserve"> to address the problem and achieve the goals. </w:t>
      </w:r>
      <w:r w:rsidR="00860E91" w:rsidRPr="00E44A3E">
        <w:rPr>
          <w:rFonts w:ascii="Times New Roman" w:hAnsi="Times New Roman" w:cs="Times New Roman"/>
          <w:bCs/>
          <w:i/>
          <w:iCs/>
          <w:color w:val="2F5496" w:themeColor="accent1" w:themeShade="BF"/>
          <w:sz w:val="20"/>
          <w:szCs w:val="20"/>
        </w:rPr>
        <w:t xml:space="preserve">The description should outline </w:t>
      </w:r>
      <w:r w:rsidR="00B31C70" w:rsidRPr="002A1C04">
        <w:rPr>
          <w:rFonts w:ascii="Times New Roman" w:hAnsi="Times New Roman" w:cs="Times New Roman"/>
          <w:bCs/>
          <w:i/>
          <w:iCs/>
          <w:color w:val="2F5496" w:themeColor="accent1" w:themeShade="BF"/>
          <w:sz w:val="20"/>
          <w:szCs w:val="20"/>
          <w:u w:val="single"/>
        </w:rPr>
        <w:t>what</w:t>
      </w:r>
      <w:r w:rsidR="00B31C70">
        <w:rPr>
          <w:rFonts w:ascii="Times New Roman" w:hAnsi="Times New Roman" w:cs="Times New Roman"/>
          <w:bCs/>
          <w:i/>
          <w:iCs/>
          <w:color w:val="2F5496" w:themeColor="accent1" w:themeShade="BF"/>
          <w:sz w:val="20"/>
          <w:szCs w:val="20"/>
        </w:rPr>
        <w:t xml:space="preserve"> activities </w:t>
      </w:r>
      <w:r w:rsidR="00687E35">
        <w:rPr>
          <w:rFonts w:ascii="Times New Roman" w:hAnsi="Times New Roman" w:cs="Times New Roman"/>
          <w:bCs/>
          <w:i/>
          <w:iCs/>
          <w:color w:val="2F5496" w:themeColor="accent1" w:themeShade="BF"/>
          <w:sz w:val="20"/>
          <w:szCs w:val="20"/>
        </w:rPr>
        <w:t>will be</w:t>
      </w:r>
      <w:r w:rsidR="002A1C04">
        <w:rPr>
          <w:rFonts w:ascii="Times New Roman" w:hAnsi="Times New Roman" w:cs="Times New Roman"/>
          <w:bCs/>
          <w:i/>
          <w:iCs/>
          <w:color w:val="2F5496" w:themeColor="accent1" w:themeShade="BF"/>
          <w:sz w:val="20"/>
          <w:szCs w:val="20"/>
        </w:rPr>
        <w:t xml:space="preserve"> implemented, </w:t>
      </w:r>
      <w:r w:rsidR="00860E91" w:rsidRPr="001954E2">
        <w:rPr>
          <w:rFonts w:ascii="Times New Roman" w:hAnsi="Times New Roman" w:cs="Times New Roman"/>
          <w:bCs/>
          <w:i/>
          <w:iCs/>
          <w:color w:val="2F5496" w:themeColor="accent1" w:themeShade="BF"/>
          <w:sz w:val="20"/>
          <w:szCs w:val="20"/>
          <w:u w:val="single"/>
        </w:rPr>
        <w:t>how often</w:t>
      </w:r>
      <w:r w:rsidR="00860E91" w:rsidRPr="00E44A3E">
        <w:rPr>
          <w:rFonts w:ascii="Times New Roman" w:hAnsi="Times New Roman" w:cs="Times New Roman"/>
          <w:bCs/>
          <w:i/>
          <w:iCs/>
          <w:color w:val="2F5496" w:themeColor="accent1" w:themeShade="BF"/>
          <w:sz w:val="20"/>
          <w:szCs w:val="20"/>
        </w:rPr>
        <w:t xml:space="preserve"> the activities will take place</w:t>
      </w:r>
      <w:r w:rsidR="00860E91">
        <w:rPr>
          <w:rFonts w:ascii="Times New Roman" w:hAnsi="Times New Roman" w:cs="Times New Roman"/>
          <w:bCs/>
          <w:i/>
          <w:iCs/>
          <w:color w:val="2F5496" w:themeColor="accent1" w:themeShade="BF"/>
          <w:sz w:val="20"/>
          <w:szCs w:val="20"/>
        </w:rPr>
        <w:t>,</w:t>
      </w:r>
      <w:r w:rsidR="00860E91" w:rsidRPr="00E44A3E">
        <w:rPr>
          <w:rFonts w:ascii="Times New Roman" w:hAnsi="Times New Roman" w:cs="Times New Roman"/>
          <w:bCs/>
          <w:i/>
          <w:iCs/>
          <w:color w:val="2F5496" w:themeColor="accent1" w:themeShade="BF"/>
          <w:sz w:val="20"/>
          <w:szCs w:val="20"/>
        </w:rPr>
        <w:t xml:space="preserve"> </w:t>
      </w:r>
      <w:r w:rsidR="00860E91" w:rsidRPr="001954E2">
        <w:rPr>
          <w:rFonts w:ascii="Times New Roman" w:hAnsi="Times New Roman" w:cs="Times New Roman"/>
          <w:bCs/>
          <w:i/>
          <w:iCs/>
          <w:color w:val="2F5496" w:themeColor="accent1" w:themeShade="BF"/>
          <w:sz w:val="20"/>
          <w:szCs w:val="20"/>
          <w:u w:val="single"/>
        </w:rPr>
        <w:t>who</w:t>
      </w:r>
      <w:r w:rsidR="00860E91" w:rsidRPr="00E44A3E">
        <w:rPr>
          <w:rFonts w:ascii="Times New Roman" w:hAnsi="Times New Roman" w:cs="Times New Roman"/>
          <w:bCs/>
          <w:i/>
          <w:iCs/>
          <w:color w:val="2F5496" w:themeColor="accent1" w:themeShade="BF"/>
          <w:sz w:val="20"/>
          <w:szCs w:val="20"/>
        </w:rPr>
        <w:t xml:space="preserve"> they will engage</w:t>
      </w:r>
      <w:r w:rsidR="00860E91">
        <w:rPr>
          <w:rFonts w:ascii="Times New Roman" w:hAnsi="Times New Roman" w:cs="Times New Roman"/>
          <w:bCs/>
          <w:i/>
          <w:iCs/>
          <w:color w:val="2F5496" w:themeColor="accent1" w:themeShade="BF"/>
          <w:sz w:val="20"/>
          <w:szCs w:val="20"/>
        </w:rPr>
        <w:t xml:space="preserve">, and how you will ensure the </w:t>
      </w:r>
      <w:r w:rsidR="00860E91" w:rsidRPr="00AE3CA9">
        <w:rPr>
          <w:rFonts w:ascii="Times New Roman" w:hAnsi="Times New Roman" w:cs="Times New Roman"/>
          <w:bCs/>
          <w:i/>
          <w:iCs/>
          <w:color w:val="2F5496" w:themeColor="accent1" w:themeShade="BF"/>
          <w:sz w:val="20"/>
          <w:szCs w:val="20"/>
          <w:u w:val="single"/>
        </w:rPr>
        <w:t>sustainability</w:t>
      </w:r>
      <w:r w:rsidR="00860E91">
        <w:rPr>
          <w:rFonts w:ascii="Times New Roman" w:hAnsi="Times New Roman" w:cs="Times New Roman"/>
          <w:bCs/>
          <w:i/>
          <w:iCs/>
          <w:color w:val="2F5496" w:themeColor="accent1" w:themeShade="BF"/>
          <w:sz w:val="20"/>
          <w:szCs w:val="20"/>
        </w:rPr>
        <w:t xml:space="preserve"> of </w:t>
      </w:r>
      <w:r w:rsidR="00197B0C">
        <w:rPr>
          <w:rFonts w:ascii="Times New Roman" w:hAnsi="Times New Roman" w:cs="Times New Roman"/>
          <w:bCs/>
          <w:i/>
          <w:iCs/>
          <w:color w:val="2F5496" w:themeColor="accent1" w:themeShade="BF"/>
          <w:sz w:val="20"/>
          <w:szCs w:val="20"/>
        </w:rPr>
        <w:t>proje</w:t>
      </w:r>
      <w:r w:rsidR="003700A8">
        <w:rPr>
          <w:rFonts w:ascii="Times New Roman" w:hAnsi="Times New Roman" w:cs="Times New Roman"/>
          <w:bCs/>
          <w:i/>
          <w:iCs/>
          <w:color w:val="2F5496" w:themeColor="accent1" w:themeShade="BF"/>
          <w:sz w:val="20"/>
          <w:szCs w:val="20"/>
        </w:rPr>
        <w:t>ct</w:t>
      </w:r>
      <w:r w:rsidR="00860E91">
        <w:rPr>
          <w:rFonts w:ascii="Times New Roman" w:hAnsi="Times New Roman" w:cs="Times New Roman"/>
          <w:bCs/>
          <w:i/>
          <w:iCs/>
          <w:color w:val="2F5496" w:themeColor="accent1" w:themeShade="BF"/>
          <w:sz w:val="20"/>
          <w:szCs w:val="20"/>
        </w:rPr>
        <w:t xml:space="preserve"> activities</w:t>
      </w:r>
      <w:r w:rsidR="00860E91" w:rsidRPr="00E44A3E">
        <w:rPr>
          <w:rFonts w:ascii="Times New Roman" w:hAnsi="Times New Roman" w:cs="Times New Roman"/>
          <w:bCs/>
          <w:i/>
          <w:iCs/>
          <w:color w:val="2F5496" w:themeColor="accent1" w:themeShade="BF"/>
          <w:sz w:val="20"/>
          <w:szCs w:val="20"/>
        </w:rPr>
        <w:t xml:space="preserve">. </w:t>
      </w:r>
      <w:r w:rsidR="003700A8">
        <w:rPr>
          <w:rFonts w:ascii="Times New Roman" w:hAnsi="Times New Roman" w:cs="Times New Roman"/>
          <w:bCs/>
          <w:i/>
          <w:iCs/>
          <w:color w:val="2F5496" w:themeColor="accent1" w:themeShade="BF"/>
          <w:sz w:val="20"/>
          <w:szCs w:val="20"/>
        </w:rPr>
        <w:t xml:space="preserve">Since </w:t>
      </w:r>
      <w:r w:rsidR="00197B0C" w:rsidRPr="00197B0C">
        <w:rPr>
          <w:rFonts w:ascii="Times New Roman" w:hAnsi="Times New Roman" w:cs="Times New Roman"/>
          <w:bCs/>
          <w:i/>
          <w:iCs/>
          <w:color w:val="2F5496" w:themeColor="accent1" w:themeShade="BF"/>
          <w:sz w:val="20"/>
          <w:szCs w:val="20"/>
        </w:rPr>
        <w:t>all activities implemented under this RFA will follow COVID-19 protocols,</w:t>
      </w:r>
      <w:r w:rsidR="003700A8">
        <w:rPr>
          <w:rFonts w:ascii="Times New Roman" w:hAnsi="Times New Roman" w:cs="Times New Roman"/>
          <w:bCs/>
          <w:i/>
          <w:iCs/>
          <w:color w:val="2F5496" w:themeColor="accent1" w:themeShade="BF"/>
          <w:sz w:val="20"/>
          <w:szCs w:val="20"/>
        </w:rPr>
        <w:t xml:space="preserve"> please outline </w:t>
      </w:r>
      <w:r w:rsidR="00C36220">
        <w:rPr>
          <w:rFonts w:ascii="Times New Roman" w:hAnsi="Times New Roman" w:cs="Times New Roman"/>
          <w:bCs/>
          <w:i/>
          <w:iCs/>
          <w:color w:val="2F5496" w:themeColor="accent1" w:themeShade="BF"/>
          <w:sz w:val="20"/>
          <w:szCs w:val="20"/>
        </w:rPr>
        <w:t xml:space="preserve">how each activity will adhere to </w:t>
      </w:r>
      <w:r w:rsidR="004E09ED">
        <w:rPr>
          <w:rFonts w:ascii="Times New Roman" w:hAnsi="Times New Roman" w:cs="Times New Roman"/>
          <w:bCs/>
          <w:i/>
          <w:iCs/>
          <w:color w:val="2F5496" w:themeColor="accent1" w:themeShade="BF"/>
          <w:sz w:val="20"/>
          <w:szCs w:val="20"/>
        </w:rPr>
        <w:t xml:space="preserve">current </w:t>
      </w:r>
      <w:r w:rsidR="00BD6908">
        <w:rPr>
          <w:rFonts w:ascii="Times New Roman" w:hAnsi="Times New Roman" w:cs="Times New Roman"/>
          <w:bCs/>
          <w:i/>
          <w:iCs/>
          <w:color w:val="2F5496" w:themeColor="accent1" w:themeShade="BF"/>
          <w:sz w:val="20"/>
          <w:szCs w:val="20"/>
        </w:rPr>
        <w:t>COVID protocols</w:t>
      </w:r>
      <w:r w:rsidR="004A5567">
        <w:rPr>
          <w:rFonts w:ascii="Times New Roman" w:hAnsi="Times New Roman" w:cs="Times New Roman"/>
          <w:bCs/>
          <w:i/>
          <w:iCs/>
          <w:color w:val="2F5496" w:themeColor="accent1" w:themeShade="BF"/>
          <w:sz w:val="20"/>
          <w:szCs w:val="20"/>
        </w:rPr>
        <w:t xml:space="preserve">, as well as </w:t>
      </w:r>
      <w:r w:rsidR="004E09ED">
        <w:rPr>
          <w:rFonts w:ascii="Times New Roman" w:hAnsi="Times New Roman" w:cs="Times New Roman"/>
          <w:bCs/>
          <w:i/>
          <w:iCs/>
          <w:color w:val="2F5496" w:themeColor="accent1" w:themeShade="BF"/>
          <w:sz w:val="20"/>
          <w:szCs w:val="20"/>
        </w:rPr>
        <w:lastRenderedPageBreak/>
        <w:t xml:space="preserve">adapt to </w:t>
      </w:r>
      <w:r w:rsidR="004A5567">
        <w:rPr>
          <w:rFonts w:ascii="Times New Roman" w:hAnsi="Times New Roman" w:cs="Times New Roman"/>
          <w:bCs/>
          <w:i/>
          <w:iCs/>
          <w:color w:val="2F5496" w:themeColor="accent1" w:themeShade="BF"/>
          <w:sz w:val="20"/>
          <w:szCs w:val="20"/>
        </w:rPr>
        <w:t>future</w:t>
      </w:r>
      <w:r w:rsidR="000D7E0A">
        <w:rPr>
          <w:rFonts w:ascii="Times New Roman" w:hAnsi="Times New Roman" w:cs="Times New Roman"/>
          <w:bCs/>
          <w:i/>
          <w:iCs/>
          <w:color w:val="2F5496" w:themeColor="accent1" w:themeShade="BF"/>
          <w:sz w:val="20"/>
          <w:szCs w:val="20"/>
        </w:rPr>
        <w:t xml:space="preserve">, </w:t>
      </w:r>
      <w:r w:rsidR="004A5567">
        <w:rPr>
          <w:rFonts w:ascii="Times New Roman" w:hAnsi="Times New Roman" w:cs="Times New Roman"/>
          <w:bCs/>
          <w:i/>
          <w:iCs/>
          <w:color w:val="2F5496" w:themeColor="accent1" w:themeShade="BF"/>
          <w:sz w:val="20"/>
          <w:szCs w:val="20"/>
        </w:rPr>
        <w:t>more stringent restrictions</w:t>
      </w:r>
      <w:r w:rsidR="00197B0C" w:rsidRPr="00197B0C">
        <w:rPr>
          <w:rFonts w:ascii="Times New Roman" w:hAnsi="Times New Roman" w:cs="Times New Roman"/>
          <w:bCs/>
          <w:i/>
          <w:iCs/>
          <w:color w:val="2F5496" w:themeColor="accent1" w:themeShade="BF"/>
          <w:sz w:val="20"/>
          <w:szCs w:val="20"/>
        </w:rPr>
        <w:t xml:space="preserve">. </w:t>
      </w:r>
      <w:r w:rsidR="00273D42" w:rsidRPr="007D796A">
        <w:rPr>
          <w:rFonts w:ascii="Times New Roman" w:hAnsi="Times New Roman" w:cs="Times New Roman"/>
          <w:bCs/>
          <w:i/>
          <w:iCs/>
          <w:color w:val="2F5496" w:themeColor="accent1" w:themeShade="BF"/>
          <w:sz w:val="20"/>
          <w:szCs w:val="20"/>
        </w:rPr>
        <w:t xml:space="preserve">Include expected results of your proposed activities. </w:t>
      </w:r>
      <w:r w:rsidR="00860E91" w:rsidRPr="00E44A3E">
        <w:rPr>
          <w:rFonts w:ascii="Times New Roman" w:hAnsi="Times New Roman" w:cs="Times New Roman"/>
          <w:b/>
          <w:i/>
          <w:iCs/>
          <w:color w:val="2F5496" w:themeColor="accent1" w:themeShade="BF"/>
          <w:sz w:val="20"/>
          <w:szCs w:val="20"/>
        </w:rPr>
        <w:t xml:space="preserve">Please do not copy and paste the </w:t>
      </w:r>
      <w:r w:rsidR="004A5567">
        <w:rPr>
          <w:rFonts w:ascii="Times New Roman" w:hAnsi="Times New Roman" w:cs="Times New Roman"/>
          <w:b/>
          <w:i/>
          <w:iCs/>
          <w:color w:val="2F5496" w:themeColor="accent1" w:themeShade="BF"/>
          <w:sz w:val="20"/>
          <w:szCs w:val="20"/>
        </w:rPr>
        <w:t xml:space="preserve">illustrative </w:t>
      </w:r>
      <w:r w:rsidR="00860E91" w:rsidRPr="00E44A3E">
        <w:rPr>
          <w:rFonts w:ascii="Times New Roman" w:hAnsi="Times New Roman" w:cs="Times New Roman"/>
          <w:b/>
          <w:i/>
          <w:iCs/>
          <w:color w:val="2F5496" w:themeColor="accent1" w:themeShade="BF"/>
          <w:sz w:val="20"/>
          <w:szCs w:val="20"/>
        </w:rPr>
        <w:t>activities</w:t>
      </w:r>
      <w:r w:rsidR="00860E91">
        <w:rPr>
          <w:rFonts w:ascii="Times New Roman" w:hAnsi="Times New Roman" w:cs="Times New Roman"/>
          <w:b/>
          <w:i/>
          <w:iCs/>
          <w:color w:val="2F5496" w:themeColor="accent1" w:themeShade="BF"/>
          <w:sz w:val="20"/>
          <w:szCs w:val="20"/>
        </w:rPr>
        <w:t xml:space="preserve"> </w:t>
      </w:r>
      <w:r w:rsidR="00860E91" w:rsidRPr="00E44A3E">
        <w:rPr>
          <w:rFonts w:ascii="Times New Roman" w:hAnsi="Times New Roman" w:cs="Times New Roman"/>
          <w:b/>
          <w:i/>
          <w:iCs/>
          <w:color w:val="2F5496" w:themeColor="accent1" w:themeShade="BF"/>
          <w:sz w:val="20"/>
          <w:szCs w:val="20"/>
        </w:rPr>
        <w:t>listed in the RFA.</w:t>
      </w:r>
    </w:p>
    <w:p w14:paraId="12EA0B27" w14:textId="77777777" w:rsidR="00860C3B" w:rsidRPr="007D796A" w:rsidRDefault="00860C3B" w:rsidP="007D796A">
      <w:pPr>
        <w:pStyle w:val="NoSpacing"/>
        <w:tabs>
          <w:tab w:val="left" w:pos="3240"/>
        </w:tabs>
        <w:rPr>
          <w:rFonts w:ascii="Times New Roman" w:hAnsi="Times New Roman" w:cs="Times New Roman"/>
          <w:bCs/>
          <w:i/>
          <w:iCs/>
          <w:color w:val="2F5496" w:themeColor="accent1" w:themeShade="BF"/>
          <w:sz w:val="20"/>
          <w:szCs w:val="20"/>
        </w:rPr>
      </w:pPr>
    </w:p>
    <w:p w14:paraId="2C3A1F1A" w14:textId="789CA5A5" w:rsidR="002D2862" w:rsidRPr="007D796A" w:rsidRDefault="002D2862" w:rsidP="000D7E0A">
      <w:pPr>
        <w:pStyle w:val="NoSpacing"/>
        <w:tabs>
          <w:tab w:val="left" w:pos="3240"/>
        </w:tabs>
        <w:rPr>
          <w:rFonts w:ascii="Times New Roman" w:hAnsi="Times New Roman" w:cs="Times New Roman"/>
          <w:bCs/>
          <w:i/>
          <w:iCs/>
          <w:color w:val="2F5496" w:themeColor="accent1" w:themeShade="BF"/>
          <w:sz w:val="20"/>
          <w:szCs w:val="20"/>
        </w:rPr>
      </w:pPr>
      <w:r w:rsidRPr="000D7E0A">
        <w:rPr>
          <w:rFonts w:ascii="Times New Roman" w:hAnsi="Times New Roman" w:cs="Times New Roman"/>
          <w:bCs/>
          <w:color w:val="2F5496" w:themeColor="accent1" w:themeShade="BF"/>
          <w:sz w:val="20"/>
          <w:szCs w:val="20"/>
          <w:u w:val="single"/>
        </w:rPr>
        <w:t>Activiti</w:t>
      </w:r>
      <w:r w:rsidR="00860C3B" w:rsidRPr="000D7E0A">
        <w:rPr>
          <w:rFonts w:ascii="Times New Roman" w:hAnsi="Times New Roman" w:cs="Times New Roman"/>
          <w:bCs/>
          <w:color w:val="2F5496" w:themeColor="accent1" w:themeShade="BF"/>
          <w:sz w:val="20"/>
          <w:szCs w:val="20"/>
          <w:u w:val="single"/>
        </w:rPr>
        <w:t>es</w:t>
      </w:r>
      <w:r w:rsidRPr="007D796A">
        <w:rPr>
          <w:rFonts w:ascii="Times New Roman" w:hAnsi="Times New Roman" w:cs="Times New Roman"/>
          <w:bCs/>
          <w:i/>
          <w:iCs/>
          <w:color w:val="2F5496" w:themeColor="accent1" w:themeShade="BF"/>
          <w:sz w:val="20"/>
          <w:szCs w:val="20"/>
        </w:rPr>
        <w:t xml:space="preserve"> are the steps you take to achieve your objective. Many small activities lead to achieving an objective, which leads to achieving a goal. Each activity should contribute directly toward achieving at least one project objective. For example, if one objective is to provide non-formal education to youth attending non-formal learning centers, activities implemented to achieve this objective may focus on: a) holding meetings with key government and community stakeholders to enlist their support for the project, b) developing a non-formal learning curriculum, c) hiring and training learning facilitators, d) enrolling learners in classes, etc. </w:t>
      </w:r>
    </w:p>
    <w:p w14:paraId="17C8A3C1" w14:textId="24B21602" w:rsidR="00860C3B" w:rsidRPr="007D796A" w:rsidRDefault="00860C3B" w:rsidP="00860C3B">
      <w:pPr>
        <w:pStyle w:val="NoSpacing"/>
        <w:tabs>
          <w:tab w:val="left" w:pos="3240"/>
        </w:tabs>
        <w:rPr>
          <w:rFonts w:ascii="Times New Roman" w:hAnsi="Times New Roman" w:cs="Times New Roman"/>
          <w:b/>
          <w:i/>
          <w:iCs/>
          <w:color w:val="2F5496" w:themeColor="accent1" w:themeShade="BF"/>
          <w:sz w:val="20"/>
          <w:szCs w:val="20"/>
        </w:rPr>
      </w:pPr>
    </w:p>
    <w:p w14:paraId="5F0310DC" w14:textId="3D3605C5" w:rsidR="00860C3B" w:rsidRPr="004F1959" w:rsidRDefault="00860C3B" w:rsidP="00860C3B">
      <w:pPr>
        <w:pStyle w:val="NoSpacing"/>
        <w:tabs>
          <w:tab w:val="left" w:pos="3240"/>
        </w:tabs>
        <w:rPr>
          <w:rFonts w:ascii="Times New Roman" w:hAnsi="Times New Roman" w:cs="Times New Roman"/>
          <w:bCs/>
          <w:color w:val="2F5496" w:themeColor="accent1" w:themeShade="BF"/>
        </w:rPr>
      </w:pPr>
      <w:r w:rsidRPr="004F1959">
        <w:rPr>
          <w:rFonts w:ascii="Times New Roman" w:hAnsi="Times New Roman" w:cs="Times New Roman"/>
          <w:bCs/>
          <w:color w:val="2F5496" w:themeColor="accent1" w:themeShade="BF"/>
        </w:rPr>
        <w:t xml:space="preserve">Enter </w:t>
      </w:r>
      <w:r>
        <w:rPr>
          <w:rFonts w:ascii="Times New Roman" w:hAnsi="Times New Roman" w:cs="Times New Roman"/>
          <w:bCs/>
          <w:color w:val="2F5496" w:themeColor="accent1" w:themeShade="BF"/>
        </w:rPr>
        <w:t>description of project activities here.</w:t>
      </w:r>
    </w:p>
    <w:p w14:paraId="77165950" w14:textId="3B69BD41" w:rsidR="002D2862" w:rsidRDefault="002D2862" w:rsidP="00B56C5B">
      <w:pPr>
        <w:pStyle w:val="NoSpacing"/>
        <w:tabs>
          <w:tab w:val="left" w:pos="3240"/>
        </w:tabs>
        <w:rPr>
          <w:rFonts w:ascii="Times New Roman" w:hAnsi="Times New Roman" w:cs="Times New Roman"/>
          <w:b/>
          <w:sz w:val="20"/>
          <w:szCs w:val="20"/>
        </w:rPr>
      </w:pPr>
    </w:p>
    <w:p w14:paraId="1A11A725" w14:textId="1FA35325" w:rsidR="005C0489" w:rsidRPr="007D796A" w:rsidRDefault="005C0489" w:rsidP="005C0489">
      <w:pPr>
        <w:pStyle w:val="NoSpacing"/>
        <w:tabs>
          <w:tab w:val="left" w:pos="3240"/>
        </w:tabs>
        <w:rPr>
          <w:rFonts w:ascii="Times New Roman" w:hAnsi="Times New Roman" w:cs="Times New Roman"/>
          <w:b/>
        </w:rPr>
      </w:pPr>
      <w:r w:rsidRPr="007D796A">
        <w:rPr>
          <w:rFonts w:ascii="Times New Roman" w:hAnsi="Times New Roman" w:cs="Times New Roman"/>
          <w:b/>
        </w:rPr>
        <w:t>Project Beneficiaries</w:t>
      </w:r>
      <w:r w:rsidR="00F93D6C">
        <w:rPr>
          <w:rStyle w:val="FootnoteReference"/>
          <w:rFonts w:ascii="Times New Roman" w:hAnsi="Times New Roman" w:cs="Times New Roman"/>
          <w:b/>
        </w:rPr>
        <w:footnoteReference w:id="1"/>
      </w:r>
      <w:r w:rsidR="00A4786A">
        <w:rPr>
          <w:rFonts w:ascii="Times New Roman" w:hAnsi="Times New Roman" w:cs="Times New Roman"/>
          <w:b/>
        </w:rPr>
        <w:t xml:space="preserve"> </w:t>
      </w:r>
      <w:r w:rsidR="00A4786A" w:rsidRPr="00E44A3E">
        <w:rPr>
          <w:rFonts w:ascii="Times New Roman" w:hAnsi="Times New Roman" w:cs="Times New Roman"/>
          <w:b/>
          <w:i/>
          <w:iCs/>
        </w:rPr>
        <w:t>(2</w:t>
      </w:r>
      <w:r w:rsidR="00A4786A">
        <w:rPr>
          <w:rFonts w:ascii="Times New Roman" w:hAnsi="Times New Roman" w:cs="Times New Roman"/>
          <w:b/>
          <w:i/>
          <w:iCs/>
        </w:rPr>
        <w:t>00</w:t>
      </w:r>
      <w:r w:rsidR="00A4786A" w:rsidRPr="00E44A3E">
        <w:rPr>
          <w:rFonts w:ascii="Times New Roman" w:hAnsi="Times New Roman" w:cs="Times New Roman"/>
          <w:b/>
          <w:i/>
          <w:iCs/>
        </w:rPr>
        <w:t xml:space="preserve"> word maximum)</w:t>
      </w:r>
    </w:p>
    <w:p w14:paraId="32460963" w14:textId="529E6DE5" w:rsidR="005C0489" w:rsidRDefault="005C0489" w:rsidP="005C0489">
      <w:pPr>
        <w:pStyle w:val="NoSpacing"/>
        <w:tabs>
          <w:tab w:val="left" w:pos="3240"/>
        </w:tabs>
        <w:rPr>
          <w:rFonts w:ascii="Times New Roman" w:hAnsi="Times New Roman" w:cs="Times New Roman"/>
          <w:b/>
          <w:sz w:val="20"/>
          <w:szCs w:val="20"/>
        </w:rPr>
      </w:pPr>
    </w:p>
    <w:p w14:paraId="5C616523" w14:textId="275A6B0F" w:rsidR="00B21A66" w:rsidRDefault="00B21A66" w:rsidP="00B21A66">
      <w:pPr>
        <w:pStyle w:val="NoSpacing"/>
        <w:tabs>
          <w:tab w:val="left" w:pos="3240"/>
        </w:tabs>
        <w:ind w:hanging="3240"/>
        <w:rPr>
          <w:rFonts w:ascii="Times New Roman" w:hAnsi="Times New Roman" w:cs="Times New Roman"/>
          <w:i/>
          <w:sz w:val="20"/>
          <w:szCs w:val="20"/>
        </w:rPr>
      </w:pPr>
      <w:r>
        <w:rPr>
          <w:rFonts w:ascii="Times New Roman" w:hAnsi="Times New Roman" w:cs="Times New Roman"/>
          <w:i/>
          <w:color w:val="2F5496" w:themeColor="accent1" w:themeShade="BF"/>
          <w:sz w:val="20"/>
          <w:szCs w:val="20"/>
        </w:rPr>
        <w:tab/>
      </w:r>
      <w:r w:rsidR="00BD78A2">
        <w:rPr>
          <w:rFonts w:ascii="Times New Roman" w:hAnsi="Times New Roman" w:cs="Times New Roman"/>
          <w:i/>
          <w:color w:val="2F5496" w:themeColor="accent1" w:themeShade="BF"/>
          <w:sz w:val="20"/>
          <w:szCs w:val="20"/>
        </w:rPr>
        <w:t xml:space="preserve">Briefly describe your project’s intended </w:t>
      </w:r>
      <w:r w:rsidR="00A22CB8" w:rsidRPr="000D7E0A">
        <w:rPr>
          <w:rFonts w:ascii="Times New Roman" w:hAnsi="Times New Roman" w:cs="Times New Roman"/>
          <w:i/>
          <w:color w:val="2F5496" w:themeColor="accent1" w:themeShade="BF"/>
          <w:sz w:val="20"/>
          <w:szCs w:val="20"/>
          <w:u w:val="single"/>
        </w:rPr>
        <w:t xml:space="preserve">direct and indirect </w:t>
      </w:r>
      <w:r w:rsidR="00BD78A2" w:rsidRPr="000D7E0A">
        <w:rPr>
          <w:rFonts w:ascii="Times New Roman" w:hAnsi="Times New Roman" w:cs="Times New Roman"/>
          <w:i/>
          <w:color w:val="2F5496" w:themeColor="accent1" w:themeShade="BF"/>
          <w:sz w:val="20"/>
          <w:szCs w:val="20"/>
          <w:u w:val="single"/>
        </w:rPr>
        <w:t>beneficiaries</w:t>
      </w:r>
      <w:r w:rsidR="00BD78A2">
        <w:rPr>
          <w:rFonts w:ascii="Times New Roman" w:hAnsi="Times New Roman" w:cs="Times New Roman"/>
          <w:i/>
          <w:color w:val="2F5496" w:themeColor="accent1" w:themeShade="BF"/>
          <w:sz w:val="20"/>
          <w:szCs w:val="20"/>
        </w:rPr>
        <w:t xml:space="preserve"> (youth, women, government officials, traditional leaders, etc.), as well as</w:t>
      </w:r>
      <w:r>
        <w:rPr>
          <w:rFonts w:ascii="Times New Roman" w:hAnsi="Times New Roman" w:cs="Times New Roman"/>
          <w:i/>
          <w:color w:val="2F5496" w:themeColor="accent1" w:themeShade="BF"/>
          <w:sz w:val="20"/>
          <w:szCs w:val="20"/>
        </w:rPr>
        <w:t xml:space="preserve"> </w:t>
      </w:r>
      <w:r w:rsidR="00BD78A2">
        <w:rPr>
          <w:rFonts w:ascii="Times New Roman" w:hAnsi="Times New Roman" w:cs="Times New Roman"/>
          <w:i/>
          <w:color w:val="2F5496" w:themeColor="accent1" w:themeShade="BF"/>
          <w:sz w:val="20"/>
          <w:szCs w:val="20"/>
        </w:rPr>
        <w:t>provide</w:t>
      </w:r>
      <w:r w:rsidRPr="00727745">
        <w:rPr>
          <w:rFonts w:ascii="Times New Roman" w:hAnsi="Times New Roman" w:cs="Times New Roman"/>
          <w:i/>
          <w:color w:val="2F5496" w:themeColor="accent1" w:themeShade="BF"/>
          <w:sz w:val="20"/>
          <w:szCs w:val="20"/>
        </w:rPr>
        <w:t xml:space="preserve"> </w:t>
      </w:r>
      <w:r w:rsidR="00831290">
        <w:rPr>
          <w:rFonts w:ascii="Times New Roman" w:hAnsi="Times New Roman" w:cs="Times New Roman"/>
          <w:i/>
          <w:color w:val="2F5496" w:themeColor="accent1" w:themeShade="BF"/>
          <w:sz w:val="20"/>
          <w:szCs w:val="20"/>
        </w:rPr>
        <w:t xml:space="preserve">an </w:t>
      </w:r>
      <w:r w:rsidRPr="00727745">
        <w:rPr>
          <w:rFonts w:ascii="Times New Roman" w:hAnsi="Times New Roman" w:cs="Times New Roman"/>
          <w:i/>
          <w:color w:val="2F5496" w:themeColor="accent1" w:themeShade="BF"/>
          <w:sz w:val="20"/>
          <w:szCs w:val="20"/>
        </w:rPr>
        <w:t>estimat</w:t>
      </w:r>
      <w:r w:rsidR="00831290">
        <w:rPr>
          <w:rFonts w:ascii="Times New Roman" w:hAnsi="Times New Roman" w:cs="Times New Roman"/>
          <w:i/>
          <w:color w:val="2F5496" w:themeColor="accent1" w:themeShade="BF"/>
          <w:sz w:val="20"/>
          <w:szCs w:val="20"/>
        </w:rPr>
        <w:t>e</w:t>
      </w:r>
      <w:r w:rsidRPr="00727745">
        <w:rPr>
          <w:rFonts w:ascii="Times New Roman" w:hAnsi="Times New Roman" w:cs="Times New Roman"/>
          <w:i/>
          <w:color w:val="2F5496" w:themeColor="accent1" w:themeShade="BF"/>
          <w:sz w:val="20"/>
          <w:szCs w:val="20"/>
        </w:rPr>
        <w:t xml:space="preserve"> of </w:t>
      </w:r>
      <w:r w:rsidR="00AE5C64">
        <w:rPr>
          <w:rFonts w:ascii="Times New Roman" w:hAnsi="Times New Roman" w:cs="Times New Roman"/>
          <w:i/>
          <w:color w:val="2F5496" w:themeColor="accent1" w:themeShade="BF"/>
          <w:sz w:val="20"/>
          <w:szCs w:val="20"/>
        </w:rPr>
        <w:t>the number of</w:t>
      </w:r>
      <w:r w:rsidRPr="00727745">
        <w:rPr>
          <w:rFonts w:ascii="Times New Roman" w:hAnsi="Times New Roman" w:cs="Times New Roman"/>
          <w:i/>
          <w:color w:val="2F5496" w:themeColor="accent1" w:themeShade="BF"/>
          <w:sz w:val="20"/>
          <w:szCs w:val="20"/>
        </w:rPr>
        <w:t xml:space="preserve"> direct and indirect beneficiaries </w:t>
      </w:r>
      <w:r w:rsidR="009F04A0">
        <w:rPr>
          <w:rFonts w:ascii="Times New Roman" w:hAnsi="Times New Roman" w:cs="Times New Roman"/>
          <w:i/>
          <w:color w:val="2F5496" w:themeColor="accent1" w:themeShade="BF"/>
          <w:sz w:val="20"/>
          <w:szCs w:val="20"/>
        </w:rPr>
        <w:t xml:space="preserve">your project will reach </w:t>
      </w:r>
      <w:r w:rsidRPr="00727745">
        <w:rPr>
          <w:rFonts w:ascii="Times New Roman" w:hAnsi="Times New Roman" w:cs="Times New Roman"/>
          <w:i/>
          <w:color w:val="2F5496" w:themeColor="accent1" w:themeShade="BF"/>
          <w:sz w:val="20"/>
          <w:szCs w:val="20"/>
        </w:rPr>
        <w:t xml:space="preserve">using the definitions below: </w:t>
      </w:r>
    </w:p>
    <w:p w14:paraId="1F71CE34" w14:textId="77777777" w:rsidR="00B21A66" w:rsidRDefault="00B21A66" w:rsidP="00B21A66">
      <w:pPr>
        <w:pStyle w:val="NoSpacing"/>
        <w:tabs>
          <w:tab w:val="left" w:pos="3240"/>
        </w:tabs>
        <w:ind w:hanging="3240"/>
        <w:rPr>
          <w:rFonts w:ascii="Times New Roman" w:hAnsi="Times New Roman" w:cs="Times New Roman"/>
          <w:i/>
          <w:sz w:val="20"/>
          <w:szCs w:val="20"/>
        </w:rPr>
      </w:pPr>
    </w:p>
    <w:p w14:paraId="6C00563D" w14:textId="227ED99A" w:rsidR="00B21A66" w:rsidRDefault="00B21A66" w:rsidP="00B21A66">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i/>
          <w:sz w:val="20"/>
          <w:szCs w:val="20"/>
        </w:rPr>
        <w:tab/>
      </w:r>
      <w:r w:rsidRPr="000D7E0A">
        <w:rPr>
          <w:rFonts w:ascii="Times New Roman" w:hAnsi="Times New Roman" w:cs="Times New Roman"/>
          <w:i/>
          <w:color w:val="2F5496" w:themeColor="accent1" w:themeShade="BF"/>
          <w:sz w:val="20"/>
          <w:szCs w:val="20"/>
          <w:u w:val="single"/>
        </w:rPr>
        <w:t>Direct beneficiaries</w:t>
      </w:r>
      <w:r w:rsidRPr="006531BB">
        <w:rPr>
          <w:rFonts w:ascii="Times New Roman" w:hAnsi="Times New Roman" w:cs="Times New Roman"/>
          <w:i/>
          <w:color w:val="2F5496" w:themeColor="accent1" w:themeShade="BF"/>
          <w:sz w:val="20"/>
          <w:szCs w:val="20"/>
        </w:rPr>
        <w:t xml:space="preserve"> are those who come into direct contact with the set of interventions (goods</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 xml:space="preserve">or services) provided by the </w:t>
      </w:r>
      <w:r w:rsidR="00BB7056">
        <w:rPr>
          <w:rFonts w:ascii="Times New Roman" w:hAnsi="Times New Roman" w:cs="Times New Roman"/>
          <w:i/>
          <w:color w:val="2F5496" w:themeColor="accent1" w:themeShade="BF"/>
          <w:sz w:val="20"/>
          <w:szCs w:val="20"/>
        </w:rPr>
        <w:t>project</w:t>
      </w:r>
      <w:r w:rsidRPr="006531BB">
        <w:rPr>
          <w:rFonts w:ascii="Times New Roman" w:hAnsi="Times New Roman" w:cs="Times New Roman"/>
          <w:i/>
          <w:color w:val="2F5496" w:themeColor="accent1" w:themeShade="BF"/>
          <w:sz w:val="20"/>
          <w:szCs w:val="20"/>
        </w:rPr>
        <w:t xml:space="preserve"> in each technical area. </w:t>
      </w:r>
      <w:r>
        <w:rPr>
          <w:rFonts w:ascii="Times New Roman" w:hAnsi="Times New Roman" w:cs="Times New Roman"/>
          <w:i/>
          <w:color w:val="2F5496" w:themeColor="accent1" w:themeShade="BF"/>
          <w:sz w:val="20"/>
          <w:szCs w:val="20"/>
        </w:rPr>
        <w:t>For example, i</w:t>
      </w:r>
      <w:r w:rsidRPr="006531BB">
        <w:rPr>
          <w:rFonts w:ascii="Times New Roman" w:hAnsi="Times New Roman" w:cs="Times New Roman"/>
          <w:i/>
          <w:color w:val="2F5496" w:themeColor="accent1" w:themeShade="BF"/>
          <w:sz w:val="20"/>
          <w:szCs w:val="20"/>
        </w:rPr>
        <w:t>ndividuals who receive training or</w:t>
      </w:r>
      <w:r>
        <w:rPr>
          <w:rFonts w:ascii="Times New Roman" w:hAnsi="Times New Roman" w:cs="Times New Roman"/>
          <w:i/>
          <w:color w:val="2F5496" w:themeColor="accent1" w:themeShade="BF"/>
          <w:sz w:val="20"/>
          <w:szCs w:val="20"/>
        </w:rPr>
        <w:t xml:space="preserve"> participate in community dialogue sessions </w:t>
      </w:r>
      <w:r w:rsidRPr="006531BB">
        <w:rPr>
          <w:rFonts w:ascii="Times New Roman" w:hAnsi="Times New Roman" w:cs="Times New Roman"/>
          <w:i/>
          <w:color w:val="2F5496" w:themeColor="accent1" w:themeShade="BF"/>
          <w:sz w:val="20"/>
          <w:szCs w:val="20"/>
        </w:rPr>
        <w:t>are considered direct</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beneficiaries</w:t>
      </w:r>
      <w:r>
        <w:rPr>
          <w:rFonts w:ascii="Times New Roman" w:hAnsi="Times New Roman" w:cs="Times New Roman"/>
          <w:i/>
          <w:color w:val="2F5496" w:themeColor="accent1" w:themeShade="BF"/>
          <w:sz w:val="20"/>
          <w:szCs w:val="20"/>
        </w:rPr>
        <w:t>.</w:t>
      </w:r>
    </w:p>
    <w:p w14:paraId="63F94896" w14:textId="77777777" w:rsidR="00B21A66" w:rsidRDefault="00B21A66" w:rsidP="00B21A66">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i/>
          <w:color w:val="2F5496" w:themeColor="accent1" w:themeShade="BF"/>
          <w:sz w:val="20"/>
          <w:szCs w:val="20"/>
        </w:rPr>
        <w:tab/>
      </w:r>
    </w:p>
    <w:p w14:paraId="6D628804" w14:textId="77777777" w:rsidR="00B21A66" w:rsidRDefault="00B21A66" w:rsidP="00B21A66">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i/>
          <w:color w:val="2F5496" w:themeColor="accent1" w:themeShade="BF"/>
          <w:sz w:val="20"/>
          <w:szCs w:val="20"/>
        </w:rPr>
        <w:tab/>
      </w:r>
      <w:r w:rsidRPr="000D7E0A">
        <w:rPr>
          <w:rFonts w:ascii="Times New Roman" w:hAnsi="Times New Roman" w:cs="Times New Roman"/>
          <w:i/>
          <w:color w:val="2F5496" w:themeColor="accent1" w:themeShade="BF"/>
          <w:sz w:val="20"/>
          <w:szCs w:val="20"/>
          <w:u w:val="single"/>
        </w:rPr>
        <w:t>Indirect beneficiaries</w:t>
      </w:r>
      <w:r w:rsidRPr="002D2862">
        <w:rPr>
          <w:rFonts w:ascii="Times New Roman" w:hAnsi="Times New Roman" w:cs="Times New Roman"/>
          <w:i/>
          <w:color w:val="2F5496" w:themeColor="accent1" w:themeShade="BF"/>
          <w:sz w:val="20"/>
          <w:szCs w:val="20"/>
        </w:rPr>
        <w:t xml:space="preserve"> are those who benefit indirectly from the goods and services provided t</w:t>
      </w:r>
      <w:r>
        <w:rPr>
          <w:rFonts w:ascii="Times New Roman" w:hAnsi="Times New Roman" w:cs="Times New Roman"/>
          <w:i/>
          <w:color w:val="2F5496" w:themeColor="accent1" w:themeShade="BF"/>
          <w:sz w:val="20"/>
          <w:szCs w:val="20"/>
        </w:rPr>
        <w:t xml:space="preserve">o </w:t>
      </w:r>
      <w:r w:rsidRPr="002D2862">
        <w:rPr>
          <w:rFonts w:ascii="Times New Roman" w:hAnsi="Times New Roman" w:cs="Times New Roman"/>
          <w:i/>
          <w:color w:val="2F5496" w:themeColor="accent1" w:themeShade="BF"/>
          <w:sz w:val="20"/>
          <w:szCs w:val="20"/>
        </w:rPr>
        <w:t>the direct beneficiaries (as defined above). For example, indirect beneficiaries include members</w:t>
      </w:r>
      <w:r>
        <w:rPr>
          <w:rFonts w:ascii="Times New Roman" w:hAnsi="Times New Roman" w:cs="Times New Roman"/>
          <w:i/>
          <w:color w:val="2F5496" w:themeColor="accent1" w:themeShade="BF"/>
          <w:sz w:val="20"/>
          <w:szCs w:val="20"/>
        </w:rPr>
        <w:t xml:space="preserve"> </w:t>
      </w:r>
      <w:r w:rsidRPr="002D2862">
        <w:rPr>
          <w:rFonts w:ascii="Times New Roman" w:hAnsi="Times New Roman" w:cs="Times New Roman"/>
          <w:i/>
          <w:color w:val="2F5496" w:themeColor="accent1" w:themeShade="BF"/>
          <w:sz w:val="20"/>
          <w:szCs w:val="20"/>
        </w:rPr>
        <w:t>of the household of a beneficiary farmer who received technical assistance, seeds and tools, other</w:t>
      </w:r>
      <w:r w:rsidRPr="006531BB">
        <w:t xml:space="preserve"> </w:t>
      </w:r>
      <w:r w:rsidRPr="006531BB">
        <w:rPr>
          <w:rFonts w:ascii="Times New Roman" w:hAnsi="Times New Roman" w:cs="Times New Roman"/>
          <w:i/>
          <w:color w:val="2F5496" w:themeColor="accent1" w:themeShade="BF"/>
          <w:sz w:val="20"/>
          <w:szCs w:val="20"/>
        </w:rPr>
        <w:t>inputs, credit, livestock; farmers from a neighboring community who might observe the effects</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of the training and demonstration plots in the target community and decide to adopt or model the</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new practices themselves; the population of all of the communities in a valley that uses a road</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improved by a food for work activity; or all individuals who may have heard a radio message</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about prices, but who did not receive the other elements of an agricultural intervention necessary</w:t>
      </w:r>
      <w:r>
        <w:rPr>
          <w:rFonts w:ascii="Times New Roman" w:hAnsi="Times New Roman" w:cs="Times New Roman"/>
          <w:i/>
          <w:color w:val="2F5496" w:themeColor="accent1" w:themeShade="BF"/>
          <w:sz w:val="20"/>
          <w:szCs w:val="20"/>
        </w:rPr>
        <w:t>.</w:t>
      </w:r>
    </w:p>
    <w:p w14:paraId="22EACF46" w14:textId="00CFBD04" w:rsidR="00B21A66" w:rsidRDefault="00B21A66" w:rsidP="005C0489">
      <w:pPr>
        <w:pStyle w:val="NoSpacing"/>
        <w:tabs>
          <w:tab w:val="left" w:pos="3240"/>
        </w:tabs>
        <w:rPr>
          <w:rFonts w:ascii="Times New Roman" w:hAnsi="Times New Roman" w:cs="Times New Roman"/>
          <w:b/>
          <w:sz w:val="20"/>
          <w:szCs w:val="20"/>
        </w:rPr>
      </w:pPr>
    </w:p>
    <w:p w14:paraId="3C92E5D2" w14:textId="00335E81" w:rsidR="00B21A66" w:rsidRPr="007D796A" w:rsidRDefault="00B21A66" w:rsidP="005C0489">
      <w:pPr>
        <w:pStyle w:val="NoSpacing"/>
        <w:tabs>
          <w:tab w:val="left" w:pos="3240"/>
        </w:tabs>
        <w:rPr>
          <w:rFonts w:ascii="Times New Roman" w:hAnsi="Times New Roman" w:cs="Times New Roman"/>
          <w:bCs/>
          <w:color w:val="2F5496" w:themeColor="accent1" w:themeShade="BF"/>
        </w:rPr>
      </w:pPr>
      <w:r w:rsidRPr="004F1959">
        <w:rPr>
          <w:rFonts w:ascii="Times New Roman" w:hAnsi="Times New Roman" w:cs="Times New Roman"/>
          <w:bCs/>
          <w:color w:val="2F5496" w:themeColor="accent1" w:themeShade="BF"/>
        </w:rPr>
        <w:t xml:space="preserve">Enter </w:t>
      </w:r>
      <w:r>
        <w:rPr>
          <w:rFonts w:ascii="Times New Roman" w:hAnsi="Times New Roman" w:cs="Times New Roman"/>
          <w:bCs/>
          <w:color w:val="2F5496" w:themeColor="accent1" w:themeShade="BF"/>
        </w:rPr>
        <w:t>description of project beneficiaries here and the number of direct/indirect beneficiaries below.</w:t>
      </w:r>
    </w:p>
    <w:p w14:paraId="02599617" w14:textId="77777777" w:rsidR="00B21A66" w:rsidRPr="005E5DFC" w:rsidRDefault="00B21A66" w:rsidP="005C0489">
      <w:pPr>
        <w:pStyle w:val="NoSpacing"/>
        <w:tabs>
          <w:tab w:val="left" w:pos="3240"/>
        </w:tabs>
        <w:rPr>
          <w:rFonts w:ascii="Times New Roman" w:hAnsi="Times New Roman" w:cs="Times New Roman"/>
          <w:b/>
          <w:sz w:val="20"/>
          <w:szCs w:val="20"/>
        </w:rPr>
      </w:pPr>
    </w:p>
    <w:p w14:paraId="43E2F7BA" w14:textId="77777777" w:rsidR="005C0489" w:rsidRPr="005E5DFC" w:rsidRDefault="005C0489" w:rsidP="005C0489">
      <w:pPr>
        <w:pStyle w:val="NoSpacing"/>
        <w:tabs>
          <w:tab w:val="right" w:pos="4680"/>
        </w:tabs>
        <w:rPr>
          <w:rFonts w:ascii="Times New Roman" w:hAnsi="Times New Roman" w:cs="Times New Roman"/>
          <w:sz w:val="20"/>
          <w:szCs w:val="20"/>
        </w:rPr>
      </w:pPr>
      <w:r w:rsidRPr="005E5DFC">
        <w:rPr>
          <w:rFonts w:ascii="Times New Roman" w:hAnsi="Times New Roman" w:cs="Times New Roman"/>
          <w:i/>
          <w:sz w:val="20"/>
          <w:szCs w:val="20"/>
        </w:rPr>
        <w:t>Number</w:t>
      </w:r>
      <w:r>
        <w:rPr>
          <w:rFonts w:ascii="Times New Roman" w:hAnsi="Times New Roman" w:cs="Times New Roman"/>
          <w:i/>
          <w:sz w:val="20"/>
          <w:szCs w:val="20"/>
        </w:rPr>
        <w:t xml:space="preserve"> of Direct Beneficiaries</w:t>
      </w:r>
      <w:r w:rsidRPr="005E5DFC">
        <w:rPr>
          <w:rFonts w:ascii="Times New Roman" w:hAnsi="Times New Roman" w:cs="Times New Roman"/>
          <w:sz w:val="20"/>
          <w:szCs w:val="20"/>
        </w:rPr>
        <w:t>:</w:t>
      </w:r>
      <w:r w:rsidRPr="005E5DFC">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id w:val="-1274466669"/>
          <w:placeholder>
            <w:docPart w:val="EDD93F5634784B9E9511D7D4D806029F"/>
          </w:placeholder>
          <w:showingPlcHdr/>
          <w:text/>
        </w:sdtPr>
        <w:sdtEndPr/>
        <w:sdtContent>
          <w:r>
            <w:rPr>
              <w:rStyle w:val="PlaceholderText"/>
              <w:rFonts w:ascii="Times New Roman" w:hAnsi="Times New Roman" w:cs="Times New Roman"/>
              <w:color w:val="2F5496" w:themeColor="accent1" w:themeShade="BF"/>
              <w:sz w:val="20"/>
              <w:szCs w:val="20"/>
            </w:rPr>
            <w:t>Enter #</w:t>
          </w:r>
        </w:sdtContent>
      </w:sdt>
    </w:p>
    <w:p w14:paraId="75466F76" w14:textId="77777777" w:rsidR="005C0489" w:rsidRPr="005E5DFC" w:rsidRDefault="005C0489" w:rsidP="00832EE6">
      <w:pPr>
        <w:pStyle w:val="NoSpacing"/>
        <w:tabs>
          <w:tab w:val="right" w:pos="4680"/>
        </w:tabs>
        <w:rPr>
          <w:rFonts w:ascii="Times New Roman" w:hAnsi="Times New Roman" w:cs="Times New Roman"/>
          <w:sz w:val="20"/>
          <w:szCs w:val="20"/>
        </w:rPr>
      </w:pPr>
      <w:r w:rsidRPr="005E5DFC">
        <w:rPr>
          <w:rFonts w:ascii="Times New Roman" w:hAnsi="Times New Roman" w:cs="Times New Roman"/>
          <w:i/>
          <w:sz w:val="20"/>
          <w:szCs w:val="20"/>
        </w:rPr>
        <w:t xml:space="preserve">Number of </w:t>
      </w:r>
      <w:r>
        <w:rPr>
          <w:rFonts w:ascii="Times New Roman" w:hAnsi="Times New Roman" w:cs="Times New Roman"/>
          <w:i/>
          <w:sz w:val="20"/>
          <w:szCs w:val="20"/>
        </w:rPr>
        <w:t>Indirect Beneficiaries</w:t>
      </w:r>
      <w:r w:rsidRPr="005E5DFC">
        <w:rPr>
          <w:rFonts w:ascii="Times New Roman" w:hAnsi="Times New Roman" w:cs="Times New Roman"/>
          <w:sz w:val="20"/>
          <w:szCs w:val="20"/>
        </w:rPr>
        <w:t>:</w:t>
      </w:r>
      <w:r w:rsidRPr="005E5DFC">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id w:val="2003543580"/>
          <w:placeholder>
            <w:docPart w:val="D753FD5EB2E74167835B368356949783"/>
          </w:placeholder>
          <w:showingPlcHdr/>
          <w:text/>
        </w:sdtPr>
        <w:sdtEndPr/>
        <w:sdtContent>
          <w:r>
            <w:rPr>
              <w:rStyle w:val="PlaceholderText"/>
              <w:rFonts w:ascii="Times New Roman" w:hAnsi="Times New Roman" w:cs="Times New Roman"/>
              <w:color w:val="2F5496" w:themeColor="accent1" w:themeShade="BF"/>
              <w:sz w:val="20"/>
              <w:szCs w:val="20"/>
            </w:rPr>
            <w:t>Enter #</w:t>
          </w:r>
        </w:sdtContent>
      </w:sdt>
    </w:p>
    <w:p w14:paraId="2A2EFA5B" w14:textId="043A2A49" w:rsidR="005C0489" w:rsidRDefault="005C0489" w:rsidP="005C0489">
      <w:pPr>
        <w:pStyle w:val="NoSpacing"/>
        <w:tabs>
          <w:tab w:val="left" w:pos="3240"/>
        </w:tabs>
        <w:ind w:hanging="3240"/>
        <w:rPr>
          <w:rFonts w:ascii="Times New Roman" w:hAnsi="Times New Roman" w:cs="Times New Roman"/>
          <w:i/>
          <w:sz w:val="20"/>
          <w:szCs w:val="20"/>
        </w:rPr>
      </w:pPr>
      <w:r>
        <w:rPr>
          <w:rFonts w:ascii="Times New Roman" w:hAnsi="Times New Roman" w:cs="Times New Roman"/>
          <w:i/>
          <w:sz w:val="20"/>
          <w:szCs w:val="20"/>
        </w:rPr>
        <w:t xml:space="preserve">Beneficiary </w:t>
      </w:r>
      <w:proofErr w:type="spellStart"/>
      <w:r w:rsidR="00832EE6">
        <w:rPr>
          <w:rFonts w:ascii="Times New Roman" w:hAnsi="Times New Roman" w:cs="Times New Roman"/>
          <w:i/>
          <w:sz w:val="20"/>
          <w:szCs w:val="20"/>
        </w:rPr>
        <w:t>Narrati</w:t>
      </w:r>
      <w:proofErr w:type="spellEnd"/>
    </w:p>
    <w:p w14:paraId="17D96970" w14:textId="4C889826" w:rsidR="004F0BBA" w:rsidRPr="00733BA4" w:rsidRDefault="002D2862" w:rsidP="007D796A">
      <w:pPr>
        <w:pStyle w:val="NoSpacing"/>
        <w:tabs>
          <w:tab w:val="left" w:pos="3240"/>
        </w:tabs>
        <w:ind w:hanging="3240"/>
        <w:rPr>
          <w:rFonts w:ascii="Times New Roman" w:hAnsi="Times New Roman" w:cs="Times New Roman"/>
          <w:bCs/>
          <w:i/>
          <w:iCs/>
          <w:color w:val="2F5496" w:themeColor="accent1" w:themeShade="BF"/>
          <w:sz w:val="20"/>
          <w:szCs w:val="20"/>
        </w:rPr>
      </w:pPr>
      <w:r>
        <w:rPr>
          <w:rFonts w:ascii="Times New Roman" w:hAnsi="Times New Roman" w:cs="Times New Roman"/>
          <w:i/>
          <w:sz w:val="20"/>
          <w:szCs w:val="20"/>
        </w:rPr>
        <w:tab/>
      </w:r>
    </w:p>
    <w:p w14:paraId="41CE7CBC" w14:textId="2F41CDD6" w:rsidR="002D2862" w:rsidRDefault="004F0BBA" w:rsidP="007D796A">
      <w:pPr>
        <w:pStyle w:val="NoSpacing"/>
        <w:tabs>
          <w:tab w:val="left" w:pos="3240"/>
        </w:tabs>
        <w:rPr>
          <w:rFonts w:ascii="Times New Roman" w:hAnsi="Times New Roman" w:cs="Times New Roman"/>
          <w:b/>
          <w:bCs/>
          <w:sz w:val="24"/>
          <w:szCs w:val="24"/>
        </w:rPr>
      </w:pPr>
      <w:r w:rsidRPr="006531BB">
        <w:rPr>
          <w:rFonts w:ascii="Times New Roman" w:hAnsi="Times New Roman" w:cs="Times New Roman"/>
          <w:b/>
          <w:bCs/>
          <w:sz w:val="24"/>
          <w:szCs w:val="24"/>
        </w:rPr>
        <w:t xml:space="preserve">SECTION </w:t>
      </w:r>
      <w:r>
        <w:rPr>
          <w:rFonts w:ascii="Times New Roman" w:hAnsi="Times New Roman" w:cs="Times New Roman"/>
          <w:b/>
          <w:bCs/>
          <w:sz w:val="24"/>
          <w:szCs w:val="24"/>
        </w:rPr>
        <w:t>4</w:t>
      </w:r>
      <w:r w:rsidRPr="006531BB">
        <w:rPr>
          <w:rFonts w:ascii="Times New Roman" w:hAnsi="Times New Roman" w:cs="Times New Roman"/>
          <w:b/>
          <w:bCs/>
          <w:sz w:val="24"/>
          <w:szCs w:val="24"/>
        </w:rPr>
        <w:t xml:space="preserve">: </w:t>
      </w:r>
      <w:r>
        <w:rPr>
          <w:rFonts w:ascii="Times New Roman" w:hAnsi="Times New Roman" w:cs="Times New Roman"/>
          <w:b/>
          <w:bCs/>
          <w:sz w:val="24"/>
          <w:szCs w:val="24"/>
        </w:rPr>
        <w:t xml:space="preserve">PAST EXPERIENCE/ORGANIZATIONAL CAPACITY </w:t>
      </w:r>
    </w:p>
    <w:p w14:paraId="362A31EA" w14:textId="3045FC09" w:rsidR="004F0BBA" w:rsidRDefault="004F0BBA" w:rsidP="004F0BBA">
      <w:pPr>
        <w:pStyle w:val="NoSpacing"/>
        <w:tabs>
          <w:tab w:val="left" w:pos="3240"/>
        </w:tabs>
        <w:ind w:hanging="3240"/>
        <w:rPr>
          <w:rFonts w:ascii="Times New Roman" w:hAnsi="Times New Roman" w:cs="Times New Roman"/>
          <w:b/>
          <w:bCs/>
          <w:sz w:val="24"/>
          <w:szCs w:val="24"/>
        </w:rPr>
      </w:pPr>
      <w:r>
        <w:rPr>
          <w:rFonts w:ascii="Times New Roman" w:hAnsi="Times New Roman" w:cs="Times New Roman"/>
          <w:b/>
          <w:bCs/>
          <w:sz w:val="24"/>
          <w:szCs w:val="24"/>
        </w:rPr>
        <w:tab/>
      </w:r>
    </w:p>
    <w:p w14:paraId="0843C0A4" w14:textId="6F4ED596" w:rsidR="004F0BBA" w:rsidRPr="007D796A" w:rsidRDefault="004F0BBA" w:rsidP="004F0BBA">
      <w:pPr>
        <w:pStyle w:val="NoSpacing"/>
        <w:tabs>
          <w:tab w:val="left" w:pos="3240"/>
        </w:tabs>
        <w:rPr>
          <w:rFonts w:ascii="Times New Roman" w:hAnsi="Times New Roman" w:cs="Times New Roman"/>
          <w:b/>
          <w:i/>
          <w:iCs/>
          <w:color w:val="000000"/>
        </w:rPr>
      </w:pPr>
      <w:r w:rsidRPr="007D796A">
        <w:rPr>
          <w:rFonts w:ascii="Times New Roman" w:hAnsi="Times New Roman" w:cs="Times New Roman"/>
          <w:b/>
          <w:color w:val="000000"/>
        </w:rPr>
        <w:t xml:space="preserve">Briefly describe </w:t>
      </w:r>
      <w:r w:rsidR="00BD78A2">
        <w:rPr>
          <w:rFonts w:ascii="Times New Roman" w:hAnsi="Times New Roman" w:cs="Times New Roman"/>
          <w:b/>
          <w:color w:val="000000"/>
        </w:rPr>
        <w:t xml:space="preserve">your proposed personnel’s relevant </w:t>
      </w:r>
      <w:r w:rsidRPr="007D796A">
        <w:rPr>
          <w:rFonts w:ascii="Times New Roman" w:hAnsi="Times New Roman" w:cs="Times New Roman"/>
          <w:b/>
          <w:color w:val="000000"/>
        </w:rPr>
        <w:t xml:space="preserve">skills to the proposed project </w:t>
      </w:r>
      <w:r w:rsidRPr="007D796A">
        <w:rPr>
          <w:rFonts w:ascii="Times New Roman" w:hAnsi="Times New Roman" w:cs="Times New Roman"/>
          <w:b/>
          <w:i/>
          <w:iCs/>
          <w:color w:val="000000"/>
        </w:rPr>
        <w:t>(</w:t>
      </w:r>
      <w:r w:rsidR="00A4786A">
        <w:rPr>
          <w:rFonts w:ascii="Times New Roman" w:hAnsi="Times New Roman" w:cs="Times New Roman"/>
          <w:b/>
          <w:i/>
          <w:iCs/>
          <w:color w:val="000000"/>
        </w:rPr>
        <w:t>30</w:t>
      </w:r>
      <w:r w:rsidR="00A4786A" w:rsidRPr="007D796A">
        <w:rPr>
          <w:rFonts w:ascii="Times New Roman" w:hAnsi="Times New Roman" w:cs="Times New Roman"/>
          <w:b/>
          <w:i/>
          <w:iCs/>
          <w:color w:val="000000"/>
        </w:rPr>
        <w:t xml:space="preserve">0 </w:t>
      </w:r>
      <w:r w:rsidRPr="007D796A">
        <w:rPr>
          <w:rFonts w:ascii="Times New Roman" w:hAnsi="Times New Roman" w:cs="Times New Roman"/>
          <w:b/>
          <w:i/>
          <w:iCs/>
          <w:color w:val="000000"/>
        </w:rPr>
        <w:t>words)</w:t>
      </w:r>
    </w:p>
    <w:p w14:paraId="464B522B" w14:textId="77777777" w:rsidR="004F0BBA" w:rsidRDefault="004F0BBA" w:rsidP="004F0BBA">
      <w:pPr>
        <w:pStyle w:val="NoSpacing"/>
        <w:tabs>
          <w:tab w:val="left" w:pos="3240"/>
        </w:tabs>
        <w:rPr>
          <w:rFonts w:ascii="Times New Roman" w:hAnsi="Times New Roman" w:cs="Times New Roman"/>
          <w:b/>
          <w:color w:val="000000"/>
          <w:sz w:val="20"/>
          <w:szCs w:val="20"/>
        </w:rPr>
      </w:pPr>
    </w:p>
    <w:p w14:paraId="48009A45" w14:textId="258EC23A" w:rsidR="00A87920" w:rsidRPr="00727745" w:rsidRDefault="00A87920" w:rsidP="004F0BBA">
      <w:pPr>
        <w:pStyle w:val="NoSpacing"/>
        <w:tabs>
          <w:tab w:val="left" w:pos="3240"/>
        </w:tabs>
        <w:rPr>
          <w:rFonts w:ascii="Times New Roman" w:hAnsi="Times New Roman" w:cs="Times New Roman"/>
          <w:bCs/>
          <w:i/>
          <w:iCs/>
          <w:color w:val="2F5496" w:themeColor="accent1" w:themeShade="BF"/>
          <w:sz w:val="20"/>
          <w:szCs w:val="20"/>
        </w:rPr>
      </w:pPr>
      <w:r>
        <w:rPr>
          <w:rFonts w:ascii="Times New Roman" w:hAnsi="Times New Roman" w:cs="Times New Roman"/>
          <w:bCs/>
          <w:i/>
          <w:iCs/>
          <w:color w:val="2F5496" w:themeColor="accent1" w:themeShade="BF"/>
          <w:sz w:val="20"/>
          <w:szCs w:val="20"/>
        </w:rPr>
        <w:t xml:space="preserve">Please provide a list of </w:t>
      </w:r>
      <w:r w:rsidR="00BD78A2">
        <w:rPr>
          <w:rFonts w:ascii="Times New Roman" w:hAnsi="Times New Roman" w:cs="Times New Roman"/>
          <w:bCs/>
          <w:i/>
          <w:iCs/>
          <w:color w:val="2F5496" w:themeColor="accent1" w:themeShade="BF"/>
          <w:sz w:val="20"/>
          <w:szCs w:val="20"/>
        </w:rPr>
        <w:t xml:space="preserve">proposed personnel </w:t>
      </w:r>
      <w:r>
        <w:rPr>
          <w:rFonts w:ascii="Times New Roman" w:hAnsi="Times New Roman" w:cs="Times New Roman"/>
          <w:bCs/>
          <w:i/>
          <w:iCs/>
          <w:color w:val="2F5496" w:themeColor="accent1" w:themeShade="BF"/>
          <w:sz w:val="20"/>
          <w:szCs w:val="20"/>
        </w:rPr>
        <w:t xml:space="preserve">that will support this effort </w:t>
      </w:r>
      <w:r w:rsidR="0062684C">
        <w:rPr>
          <w:rFonts w:ascii="Times New Roman" w:hAnsi="Times New Roman" w:cs="Times New Roman"/>
          <w:bCs/>
          <w:i/>
          <w:iCs/>
          <w:color w:val="2F5496" w:themeColor="accent1" w:themeShade="BF"/>
          <w:sz w:val="20"/>
          <w:szCs w:val="20"/>
        </w:rPr>
        <w:t xml:space="preserve">(full time and/or part time employees, volunteers, etc.) </w:t>
      </w:r>
      <w:r>
        <w:rPr>
          <w:rFonts w:ascii="Times New Roman" w:hAnsi="Times New Roman" w:cs="Times New Roman"/>
          <w:bCs/>
          <w:i/>
          <w:iCs/>
          <w:color w:val="2F5496" w:themeColor="accent1" w:themeShade="BF"/>
          <w:sz w:val="20"/>
          <w:szCs w:val="20"/>
        </w:rPr>
        <w:t xml:space="preserve">and briefly describe how their previous experience and/or skills are relevant and will therefore positively contribute to your proposed project.  </w:t>
      </w:r>
    </w:p>
    <w:p w14:paraId="2BCFEFDD" w14:textId="5A84828F" w:rsidR="0062684C" w:rsidRPr="00E44A3E" w:rsidRDefault="004F0BBA" w:rsidP="0062684C">
      <w:pPr>
        <w:pStyle w:val="NoSpacing"/>
        <w:tabs>
          <w:tab w:val="left" w:pos="3240"/>
        </w:tabs>
        <w:rPr>
          <w:rFonts w:ascii="Times New Roman" w:hAnsi="Times New Roman" w:cs="Times New Roman"/>
          <w:bCs/>
          <w:color w:val="2F5496" w:themeColor="accent1" w:themeShade="BF"/>
        </w:rPr>
      </w:pPr>
      <w:r>
        <w:rPr>
          <w:rFonts w:ascii="Times New Roman" w:hAnsi="Times New Roman" w:cs="Times New Roman"/>
          <w:b/>
          <w:color w:val="000000"/>
          <w:sz w:val="20"/>
          <w:szCs w:val="20"/>
        </w:rPr>
        <w:br/>
      </w:r>
      <w:r w:rsidR="0062684C" w:rsidRPr="004F1959">
        <w:rPr>
          <w:rFonts w:ascii="Times New Roman" w:hAnsi="Times New Roman" w:cs="Times New Roman"/>
          <w:bCs/>
          <w:color w:val="2F5496" w:themeColor="accent1" w:themeShade="BF"/>
        </w:rPr>
        <w:t xml:space="preserve">Enter </w:t>
      </w:r>
      <w:r w:rsidR="0062684C">
        <w:rPr>
          <w:rFonts w:ascii="Times New Roman" w:hAnsi="Times New Roman" w:cs="Times New Roman"/>
          <w:bCs/>
          <w:color w:val="2F5496" w:themeColor="accent1" w:themeShade="BF"/>
        </w:rPr>
        <w:t>description of proposed personnel and their relevant skills.</w:t>
      </w:r>
    </w:p>
    <w:p w14:paraId="29EA0F21" w14:textId="77777777" w:rsidR="000D7E0A" w:rsidRDefault="000D7E0A" w:rsidP="00727745">
      <w:pPr>
        <w:pStyle w:val="NoSpacing"/>
        <w:tabs>
          <w:tab w:val="left" w:pos="3240"/>
        </w:tabs>
        <w:rPr>
          <w:rFonts w:ascii="Times New Roman" w:hAnsi="Times New Roman" w:cs="Times New Roman"/>
          <w:b/>
          <w:color w:val="000000"/>
        </w:rPr>
      </w:pPr>
    </w:p>
    <w:p w14:paraId="5E6A5910" w14:textId="72C27AB3" w:rsidR="004F0BBA" w:rsidRPr="00727745" w:rsidRDefault="004F0BBA" w:rsidP="00727745">
      <w:pPr>
        <w:pStyle w:val="NoSpacing"/>
        <w:tabs>
          <w:tab w:val="left" w:pos="3240"/>
        </w:tabs>
        <w:rPr>
          <w:rFonts w:ascii="Times New Roman" w:hAnsi="Times New Roman" w:cs="Times New Roman"/>
          <w:b/>
          <w:sz w:val="20"/>
          <w:szCs w:val="20"/>
        </w:rPr>
      </w:pPr>
      <w:r w:rsidRPr="007D796A">
        <w:rPr>
          <w:rFonts w:ascii="Times New Roman" w:hAnsi="Times New Roman" w:cs="Times New Roman"/>
          <w:b/>
          <w:color w:val="000000"/>
        </w:rPr>
        <w:t>Past Performance</w:t>
      </w:r>
      <w:r w:rsidRPr="00727745">
        <w:rPr>
          <w:rFonts w:ascii="Times New Roman" w:hAnsi="Times New Roman" w:cs="Times New Roman"/>
          <w:b/>
          <w:sz w:val="20"/>
          <w:szCs w:val="20"/>
        </w:rPr>
        <w:tab/>
      </w:r>
    </w:p>
    <w:p w14:paraId="643B5842" w14:textId="3DD00014" w:rsidR="004F0BBA" w:rsidRDefault="004F0BBA" w:rsidP="006531BB">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p>
    <w:p w14:paraId="497D2C4E" w14:textId="141C1766" w:rsidR="005C0489" w:rsidRPr="00727745" w:rsidRDefault="00A87920" w:rsidP="005C0489">
      <w:pPr>
        <w:pStyle w:val="NoSpacing"/>
        <w:tabs>
          <w:tab w:val="left" w:pos="3240"/>
        </w:tabs>
        <w:rPr>
          <w:rFonts w:ascii="Times New Roman" w:hAnsi="Times New Roman" w:cs="Times New Roman"/>
          <w:i/>
          <w:iCs/>
          <w:color w:val="2F5496" w:themeColor="accent1" w:themeShade="BF"/>
          <w:sz w:val="20"/>
          <w:szCs w:val="20"/>
        </w:rPr>
      </w:pPr>
      <w:r>
        <w:rPr>
          <w:rFonts w:ascii="Times New Roman" w:hAnsi="Times New Roman" w:cs="Times New Roman"/>
          <w:i/>
          <w:iCs/>
          <w:color w:val="2F5496" w:themeColor="accent1" w:themeShade="BF"/>
          <w:sz w:val="20"/>
          <w:szCs w:val="20"/>
        </w:rPr>
        <w:t>Please</w:t>
      </w:r>
      <w:r w:rsidR="005C0489" w:rsidRPr="00727745">
        <w:rPr>
          <w:rFonts w:ascii="Times New Roman" w:hAnsi="Times New Roman" w:cs="Times New Roman"/>
          <w:i/>
          <w:iCs/>
          <w:color w:val="2F5496" w:themeColor="accent1" w:themeShade="BF"/>
          <w:sz w:val="20"/>
          <w:szCs w:val="20"/>
        </w:rPr>
        <w:t xml:space="preserve"> complete the required fields for at least one and up to three project(s) the applicant has implemented that demonstrates it has the experience and expertise to successfully manage the proposed project. </w:t>
      </w:r>
    </w:p>
    <w:p w14:paraId="62198C18" w14:textId="77777777" w:rsidR="005C0489" w:rsidRDefault="005C0489" w:rsidP="005C0489">
      <w:pPr>
        <w:pStyle w:val="NoSpacing"/>
        <w:tabs>
          <w:tab w:val="left" w:pos="3240"/>
        </w:tabs>
        <w:rPr>
          <w:rFonts w:ascii="Times New Roman" w:hAnsi="Times New Roman" w:cs="Times New Roman"/>
          <w:color w:val="2F5496" w:themeColor="accent1" w:themeShade="BF"/>
          <w:sz w:val="20"/>
          <w:szCs w:val="20"/>
        </w:rPr>
      </w:pPr>
    </w:p>
    <w:p w14:paraId="092053CE" w14:textId="77777777" w:rsidR="005C0489" w:rsidRPr="00A05B16" w:rsidRDefault="005C0489" w:rsidP="005C0489">
      <w:pPr>
        <w:pStyle w:val="NoSpacing"/>
        <w:tabs>
          <w:tab w:val="left" w:pos="3240"/>
        </w:tabs>
        <w:spacing w:after="120"/>
        <w:rPr>
          <w:rFonts w:ascii="Times New Roman" w:hAnsi="Times New Roman" w:cs="Times New Roman"/>
          <w:sz w:val="20"/>
          <w:szCs w:val="20"/>
        </w:rPr>
      </w:pPr>
      <w:r w:rsidRPr="00A05B16">
        <w:rPr>
          <w:rFonts w:ascii="Times New Roman" w:hAnsi="Times New Roman" w:cs="Times New Roman"/>
          <w:b/>
          <w:sz w:val="20"/>
          <w:szCs w:val="20"/>
        </w:rPr>
        <w:lastRenderedPageBreak/>
        <w:t>Project 1</w:t>
      </w:r>
    </w:p>
    <w:p w14:paraId="383BCC92"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Project Title</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939199664"/>
          <w:placeholder>
            <w:docPart w:val="127340CFAA6943008C85C855C36FD13C"/>
          </w:placeholder>
          <w:showingPlcHdr/>
          <w:text/>
        </w:sdtPr>
        <w:sdtEndPr/>
        <w:sdtContent>
          <w:r>
            <w:rPr>
              <w:rStyle w:val="PlaceholderText"/>
              <w:rFonts w:ascii="Times New Roman" w:hAnsi="Times New Roman" w:cs="Times New Roman"/>
              <w:color w:val="2F5496" w:themeColor="accent1" w:themeShade="BF"/>
              <w:sz w:val="20"/>
              <w:szCs w:val="20"/>
            </w:rPr>
            <w:t>Enter project title</w:t>
          </w:r>
        </w:sdtContent>
      </w:sdt>
    </w:p>
    <w:p w14:paraId="6923C27F" w14:textId="77777777" w:rsidR="005C0489" w:rsidRPr="00DB6950"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Total Project Budget</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133862033"/>
          <w:placeholder>
            <w:docPart w:val="EA7B7D601048468BA8E7649547E43CEB"/>
          </w:placeholder>
          <w:showingPlcHdr/>
          <w:text/>
        </w:sdtPr>
        <w:sdtEndPr/>
        <w:sdtContent>
          <w:r>
            <w:rPr>
              <w:rStyle w:val="PlaceholderText"/>
              <w:rFonts w:ascii="Times New Roman" w:hAnsi="Times New Roman" w:cs="Times New Roman"/>
              <w:color w:val="2F5496" w:themeColor="accent1" w:themeShade="BF"/>
              <w:sz w:val="20"/>
              <w:szCs w:val="20"/>
            </w:rPr>
            <w:t>Enter total budget amount</w:t>
          </w:r>
          <w:r w:rsidR="0084603D">
            <w:rPr>
              <w:rStyle w:val="PlaceholderText"/>
              <w:rFonts w:ascii="Times New Roman" w:hAnsi="Times New Roman" w:cs="Times New Roman"/>
              <w:color w:val="2F5496" w:themeColor="accent1" w:themeShade="BF"/>
              <w:sz w:val="20"/>
              <w:szCs w:val="20"/>
            </w:rPr>
            <w:t xml:space="preserve"> in U.S. dollars</w:t>
          </w:r>
        </w:sdtContent>
      </w:sdt>
    </w:p>
    <w:p w14:paraId="1BE96A97"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Project Start Date</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576020212"/>
          <w:placeholder>
            <w:docPart w:val="4BEBDE8294D448B8BB5C612CB78F879D"/>
          </w:placeholder>
          <w:showingPlcHdr/>
          <w:date>
            <w:dateFormat w:val="MMMM d, yyyy"/>
            <w:lid w:val="en-US"/>
            <w:storeMappedDataAs w:val="dateTime"/>
            <w:calendar w:val="gregorian"/>
          </w:date>
        </w:sdtPr>
        <w:sdtEndPr/>
        <w:sdtContent>
          <w:r>
            <w:rPr>
              <w:rStyle w:val="PlaceholderText"/>
              <w:rFonts w:ascii="Times New Roman" w:hAnsi="Times New Roman" w:cs="Times New Roman"/>
              <w:color w:val="2F5496" w:themeColor="accent1" w:themeShade="BF"/>
              <w:sz w:val="20"/>
              <w:szCs w:val="20"/>
            </w:rPr>
            <w:t>Select project start date</w:t>
          </w:r>
        </w:sdtContent>
      </w:sdt>
    </w:p>
    <w:p w14:paraId="64AADE46"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Project End Date</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809321505"/>
          <w:placeholder>
            <w:docPart w:val="0A1707E2574A44F5A841ABF6DF992CB6"/>
          </w:placeholder>
          <w:showingPlcHdr/>
          <w:date>
            <w:dateFormat w:val="MMMM d, yyyy"/>
            <w:lid w:val="en-US"/>
            <w:storeMappedDataAs w:val="dateTime"/>
            <w:calendar w:val="gregorian"/>
          </w:date>
        </w:sdtPr>
        <w:sdtEndPr/>
        <w:sdtContent>
          <w:r>
            <w:rPr>
              <w:rStyle w:val="PlaceholderText"/>
              <w:rFonts w:ascii="Times New Roman" w:hAnsi="Times New Roman" w:cs="Times New Roman"/>
              <w:color w:val="2F5496" w:themeColor="accent1" w:themeShade="BF"/>
              <w:sz w:val="20"/>
              <w:szCs w:val="20"/>
            </w:rPr>
            <w:t>Select project end date</w:t>
          </w:r>
        </w:sdtContent>
      </w:sdt>
    </w:p>
    <w:p w14:paraId="0A1DFED9"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i/>
          <w:sz w:val="20"/>
          <w:szCs w:val="20"/>
        </w:rPr>
        <w:t>Project Location:</w:t>
      </w:r>
      <w:r>
        <w:rPr>
          <w:rFonts w:ascii="Times New Roman" w:hAnsi="Times New Roman" w:cs="Times New Roman"/>
          <w:i/>
          <w:sz w:val="20"/>
          <w:szCs w:val="20"/>
        </w:rPr>
        <w:tab/>
      </w:r>
      <w:sdt>
        <w:sdtPr>
          <w:rPr>
            <w:rFonts w:ascii="Times New Roman" w:hAnsi="Times New Roman" w:cs="Times New Roman"/>
            <w:color w:val="2F5496" w:themeColor="accent1" w:themeShade="BF"/>
            <w:sz w:val="20"/>
            <w:szCs w:val="20"/>
          </w:rPr>
          <w:alias w:val="Location 1 (Region)"/>
          <w:tag w:val="Loc1Region"/>
          <w:id w:val="1126498000"/>
          <w:placeholder>
            <w:docPart w:val="06611EFE10474E7D8AE575AB7F6CA3A5"/>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w:t>
          </w:r>
          <w:proofErr w:type="gramStart"/>
          <w:r>
            <w:rPr>
              <w:rStyle w:val="PlaceholderText"/>
              <w:rFonts w:ascii="Times New Roman" w:hAnsi="Times New Roman" w:cs="Times New Roman"/>
              <w:color w:val="2F5496" w:themeColor="accent1" w:themeShade="BF"/>
              <w:sz w:val="20"/>
              <w:szCs w:val="20"/>
            </w:rPr>
            <w:t>e.g.</w:t>
          </w:r>
          <w:proofErr w:type="gramEnd"/>
          <w:r>
            <w:rPr>
              <w:rStyle w:val="PlaceholderText"/>
              <w:rFonts w:ascii="Times New Roman" w:hAnsi="Times New Roman" w:cs="Times New Roman"/>
              <w:color w:val="2F5496" w:themeColor="accent1" w:themeShade="BF"/>
              <w:sz w:val="20"/>
              <w:szCs w:val="20"/>
            </w:rPr>
            <w:t xml:space="preserve"> state/province</w:t>
          </w:r>
          <w:r w:rsidRPr="00F6114F">
            <w:rPr>
              <w:rStyle w:val="PlaceholderText"/>
              <w:rFonts w:ascii="Times New Roman" w:hAnsi="Times New Roman" w:cs="Times New Roman"/>
              <w:color w:val="2F5496" w:themeColor="accent1" w:themeShade="BF"/>
              <w:sz w:val="20"/>
              <w:szCs w:val="20"/>
            </w:rPr>
            <w:t>)</w:t>
          </w:r>
        </w:sdtContent>
      </w:sdt>
    </w:p>
    <w:p w14:paraId="3BC66F06"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Sub-Region)"/>
          <w:tag w:val="Loc1Subregion"/>
          <w:id w:val="-649512467"/>
          <w:placeholder>
            <w:docPart w:val="565AA3453C784D99946728998858B37F"/>
          </w:placeholder>
          <w:showingPlcHdr/>
          <w:text/>
        </w:sdtPr>
        <w:sdtEndPr/>
        <w:sdtContent>
          <w:r>
            <w:rPr>
              <w:rStyle w:val="PlaceholderText"/>
              <w:rFonts w:ascii="Times New Roman" w:hAnsi="Times New Roman" w:cs="Times New Roman"/>
              <w:color w:val="2F5496" w:themeColor="accent1" w:themeShade="BF"/>
              <w:sz w:val="20"/>
              <w:szCs w:val="20"/>
            </w:rPr>
            <w:t>Enter sub-region (e.g. district/municipality)</w:t>
          </w:r>
        </w:sdtContent>
      </w:sdt>
    </w:p>
    <w:p w14:paraId="469E08C1" w14:textId="77777777" w:rsidR="005C0489" w:rsidRPr="00047A26" w:rsidRDefault="005C0489" w:rsidP="005C0489">
      <w:pPr>
        <w:pStyle w:val="NoSpacing"/>
        <w:tabs>
          <w:tab w:val="left" w:pos="3240"/>
        </w:tabs>
        <w:ind w:left="180"/>
        <w:rPr>
          <w:rFonts w:ascii="Times New Roman" w:hAnsi="Times New Roman" w:cs="Times New Roman"/>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City/Town)"/>
          <w:tag w:val="Loc1CityTown"/>
          <w:id w:val="-1879766184"/>
          <w:placeholder>
            <w:docPart w:val="CC094C051F52475FA5BBA4ABE595E05C"/>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sdtContent>
      </w:sdt>
    </w:p>
    <w:p w14:paraId="37C2AA35" w14:textId="77777777" w:rsidR="005C0489" w:rsidRDefault="005C0489" w:rsidP="0084603D">
      <w:pPr>
        <w:pStyle w:val="NoSpacing"/>
        <w:tabs>
          <w:tab w:val="left" w:pos="3240"/>
        </w:tabs>
        <w:ind w:left="3240" w:hanging="306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 xml:space="preserve">Project </w:t>
      </w:r>
      <w:r>
        <w:rPr>
          <w:rFonts w:ascii="Times New Roman" w:hAnsi="Times New Roman" w:cs="Times New Roman"/>
          <w:i/>
          <w:sz w:val="20"/>
          <w:szCs w:val="20"/>
        </w:rPr>
        <w:t>Summary</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279983531"/>
          <w:placeholder>
            <w:docPart w:val="C6DAA21CB38F4E719350215088149748"/>
          </w:placeholder>
          <w:showingPlcHdr/>
        </w:sdtPr>
        <w:sdtEndPr/>
        <w:sdtContent>
          <w:r>
            <w:rPr>
              <w:rStyle w:val="PlaceholderText"/>
              <w:rFonts w:ascii="Times New Roman" w:hAnsi="Times New Roman" w:cs="Times New Roman"/>
              <w:color w:val="2F5496" w:themeColor="accent1" w:themeShade="BF"/>
              <w:sz w:val="20"/>
              <w:szCs w:val="20"/>
            </w:rPr>
            <w:t>Enter project objectives (limited to 500 characters)</w:t>
          </w:r>
        </w:sdtContent>
      </w:sdt>
    </w:p>
    <w:p w14:paraId="420881C7"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Name of Donor</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723822840"/>
          <w:placeholder>
            <w:docPart w:val="3347F2EA7BD24496997E95F34299D223"/>
          </w:placeholder>
          <w:showingPlcHdr/>
          <w:text/>
        </w:sdtPr>
        <w:sdtEndPr/>
        <w:sdtContent>
          <w:r>
            <w:rPr>
              <w:rStyle w:val="PlaceholderText"/>
              <w:rFonts w:ascii="Times New Roman" w:hAnsi="Times New Roman" w:cs="Times New Roman"/>
              <w:color w:val="2F5496" w:themeColor="accent1" w:themeShade="BF"/>
              <w:sz w:val="20"/>
              <w:szCs w:val="20"/>
            </w:rPr>
            <w:t>Enter donor name</w:t>
          </w:r>
        </w:sdtContent>
      </w:sdt>
    </w:p>
    <w:p w14:paraId="5B6796EB"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Donor Point of Contact (POC)</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426377687"/>
          <w:placeholder>
            <w:docPart w:val="0898F0B2BD1943E3B322E54D31CFAD80"/>
          </w:placeholder>
          <w:showingPlcHdr/>
          <w:text/>
        </w:sdtPr>
        <w:sdtEndPr/>
        <w:sdtContent>
          <w:r>
            <w:rPr>
              <w:rStyle w:val="PlaceholderText"/>
              <w:rFonts w:ascii="Times New Roman" w:hAnsi="Times New Roman" w:cs="Times New Roman"/>
              <w:color w:val="2F5496" w:themeColor="accent1" w:themeShade="BF"/>
              <w:sz w:val="20"/>
              <w:szCs w:val="20"/>
            </w:rPr>
            <w:t>Enter name of donor POC</w:t>
          </w:r>
        </w:sdtContent>
      </w:sdt>
    </w:p>
    <w:p w14:paraId="3015973B"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POC’s Email Address</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681161036"/>
          <w:placeholder>
            <w:docPart w:val="5D3BC2D72E564AFDA8DAFF7BA88547A6"/>
          </w:placeholder>
          <w:showingPlcHdr/>
          <w:text/>
        </w:sdtPr>
        <w:sdtEndPr/>
        <w:sdtContent>
          <w:r>
            <w:rPr>
              <w:rStyle w:val="PlaceholderText"/>
              <w:rFonts w:ascii="Times New Roman" w:hAnsi="Times New Roman" w:cs="Times New Roman"/>
              <w:color w:val="2F5496" w:themeColor="accent1" w:themeShade="BF"/>
              <w:sz w:val="20"/>
              <w:szCs w:val="20"/>
            </w:rPr>
            <w:t xml:space="preserve">Enter email address </w:t>
          </w:r>
          <w:r w:rsidRPr="00DB6950">
            <w:rPr>
              <w:rStyle w:val="PlaceholderText"/>
              <w:rFonts w:ascii="Times New Roman" w:hAnsi="Times New Roman" w:cs="Times New Roman"/>
              <w:color w:val="2F5496" w:themeColor="accent1" w:themeShade="BF"/>
              <w:sz w:val="20"/>
              <w:szCs w:val="20"/>
            </w:rPr>
            <w:t>in following format: username@domain</w:t>
          </w:r>
        </w:sdtContent>
      </w:sdt>
    </w:p>
    <w:p w14:paraId="47576E73" w14:textId="6CFC7F8C" w:rsidR="005C0489" w:rsidRDefault="005C0489" w:rsidP="005C0489">
      <w:pPr>
        <w:pStyle w:val="NoSpacing"/>
        <w:tabs>
          <w:tab w:val="left" w:pos="3240"/>
        </w:tabs>
        <w:spacing w:after="120"/>
        <w:ind w:left="187"/>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POC’s Telephone Number</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245221518"/>
          <w:placeholder>
            <w:docPart w:val="3F3B4EE382AD46FEB9D214DF2CBE1DF9"/>
          </w:placeholder>
          <w:showingPlcHdr/>
          <w:text/>
        </w:sdtPr>
        <w:sdtEndPr/>
        <w:sdtContent>
          <w:r w:rsidRPr="00DB6950">
            <w:rPr>
              <w:rStyle w:val="PlaceholderText"/>
              <w:rFonts w:ascii="Times New Roman" w:hAnsi="Times New Roman" w:cs="Times New Roman"/>
              <w:color w:val="2F5496" w:themeColor="accent1" w:themeShade="BF"/>
              <w:sz w:val="20"/>
              <w:szCs w:val="20"/>
            </w:rPr>
            <w:t>Enter country code, dash (-), then number (</w:t>
          </w:r>
          <w:proofErr w:type="gramStart"/>
          <w:r w:rsidRPr="00DB6950">
            <w:rPr>
              <w:rStyle w:val="PlaceholderText"/>
              <w:rFonts w:ascii="Times New Roman" w:hAnsi="Times New Roman" w:cs="Times New Roman"/>
              <w:color w:val="2F5496" w:themeColor="accent1" w:themeShade="BF"/>
              <w:sz w:val="20"/>
              <w:szCs w:val="20"/>
            </w:rPr>
            <w:t>e.g.</w:t>
          </w:r>
          <w:proofErr w:type="gramEnd"/>
          <w:r w:rsidRPr="00DB6950">
            <w:rPr>
              <w:rStyle w:val="PlaceholderText"/>
              <w:rFonts w:ascii="Times New Roman" w:hAnsi="Times New Roman" w:cs="Times New Roman"/>
              <w:color w:val="2F5496" w:themeColor="accent1" w:themeShade="BF"/>
              <w:sz w:val="20"/>
              <w:szCs w:val="20"/>
            </w:rPr>
            <w:t xml:space="preserve"> xxx-xxxxxxxxxx)</w:t>
          </w:r>
        </w:sdtContent>
      </w:sdt>
    </w:p>
    <w:p w14:paraId="43EDBB40" w14:textId="078DEFDF" w:rsidR="004F0BBA" w:rsidRDefault="004F0BBA" w:rsidP="00727745">
      <w:pPr>
        <w:pStyle w:val="NoSpacing"/>
        <w:tabs>
          <w:tab w:val="left" w:pos="3240"/>
        </w:tabs>
        <w:spacing w:after="120"/>
        <w:rPr>
          <w:rFonts w:ascii="Times New Roman" w:hAnsi="Times New Roman" w:cs="Times New Roman"/>
          <w:color w:val="2F5496" w:themeColor="accent1" w:themeShade="BF"/>
          <w:sz w:val="20"/>
          <w:szCs w:val="20"/>
        </w:rPr>
      </w:pPr>
    </w:p>
    <w:p w14:paraId="7BF3DDAE" w14:textId="4E429ACB" w:rsidR="00B56C5B" w:rsidRDefault="004F0BBA" w:rsidP="00727745">
      <w:pPr>
        <w:pStyle w:val="NoSpacing"/>
        <w:tabs>
          <w:tab w:val="left" w:pos="3240"/>
        </w:tabs>
        <w:spacing w:after="120"/>
        <w:rPr>
          <w:rFonts w:ascii="Times New Roman" w:hAnsi="Times New Roman" w:cs="Times New Roman"/>
          <w:color w:val="2F5496" w:themeColor="accent1" w:themeShade="BF"/>
          <w:sz w:val="20"/>
          <w:szCs w:val="20"/>
        </w:rPr>
      </w:pPr>
      <w:r w:rsidRPr="006531BB">
        <w:rPr>
          <w:rFonts w:ascii="Times New Roman" w:hAnsi="Times New Roman" w:cs="Times New Roman"/>
          <w:b/>
          <w:bCs/>
          <w:sz w:val="24"/>
          <w:szCs w:val="24"/>
        </w:rPr>
        <w:t xml:space="preserve">SECTION </w:t>
      </w:r>
      <w:r>
        <w:rPr>
          <w:rFonts w:ascii="Times New Roman" w:hAnsi="Times New Roman" w:cs="Times New Roman"/>
          <w:b/>
          <w:bCs/>
          <w:sz w:val="24"/>
          <w:szCs w:val="24"/>
        </w:rPr>
        <w:t>5</w:t>
      </w:r>
      <w:r w:rsidRPr="006531BB">
        <w:rPr>
          <w:rFonts w:ascii="Times New Roman" w:hAnsi="Times New Roman" w:cs="Times New Roman"/>
          <w:b/>
          <w:bCs/>
          <w:sz w:val="24"/>
          <w:szCs w:val="24"/>
        </w:rPr>
        <w:t xml:space="preserve">: </w:t>
      </w:r>
      <w:r>
        <w:rPr>
          <w:rFonts w:ascii="Times New Roman" w:hAnsi="Times New Roman" w:cs="Times New Roman"/>
          <w:b/>
          <w:bCs/>
          <w:sz w:val="24"/>
          <w:szCs w:val="24"/>
        </w:rPr>
        <w:t>FUNDING</w:t>
      </w:r>
    </w:p>
    <w:p w14:paraId="66B0C1B7" w14:textId="758EC1FB" w:rsidR="0062684C" w:rsidRDefault="0062684C" w:rsidP="00B56C5B">
      <w:pPr>
        <w:pStyle w:val="NoSpacing"/>
        <w:tabs>
          <w:tab w:val="left" w:pos="3240"/>
          <w:tab w:val="left" w:pos="5220"/>
          <w:tab w:val="right" w:pos="9360"/>
        </w:tabs>
        <w:spacing w:after="80"/>
        <w:rPr>
          <w:rFonts w:ascii="Times New Roman" w:hAnsi="Times New Roman" w:cs="Times New Roman"/>
          <w:b/>
          <w:sz w:val="20"/>
          <w:szCs w:val="20"/>
        </w:rPr>
      </w:pPr>
      <w:r>
        <w:rPr>
          <w:rFonts w:ascii="Times New Roman" w:hAnsi="Times New Roman" w:cs="Times New Roman"/>
          <w:i/>
          <w:iCs/>
          <w:color w:val="2F5496" w:themeColor="accent1" w:themeShade="BF"/>
          <w:sz w:val="20"/>
          <w:szCs w:val="20"/>
        </w:rPr>
        <w:t xml:space="preserve">Please refer to the RFA for </w:t>
      </w:r>
      <w:r w:rsidR="00A4786A">
        <w:rPr>
          <w:rFonts w:ascii="Times New Roman" w:hAnsi="Times New Roman" w:cs="Times New Roman"/>
          <w:i/>
          <w:iCs/>
          <w:color w:val="2F5496" w:themeColor="accent1" w:themeShade="BF"/>
          <w:sz w:val="20"/>
          <w:szCs w:val="20"/>
        </w:rPr>
        <w:t xml:space="preserve">an </w:t>
      </w:r>
      <w:r>
        <w:rPr>
          <w:rFonts w:ascii="Times New Roman" w:hAnsi="Times New Roman" w:cs="Times New Roman"/>
          <w:i/>
          <w:iCs/>
          <w:color w:val="2F5496" w:themeColor="accent1" w:themeShade="BF"/>
          <w:sz w:val="20"/>
          <w:szCs w:val="20"/>
        </w:rPr>
        <w:t>estimated budget</w:t>
      </w:r>
      <w:r w:rsidR="00A4786A">
        <w:rPr>
          <w:rFonts w:ascii="Times New Roman" w:hAnsi="Times New Roman" w:cs="Times New Roman"/>
          <w:i/>
          <w:iCs/>
          <w:color w:val="2F5496" w:themeColor="accent1" w:themeShade="BF"/>
          <w:sz w:val="20"/>
          <w:szCs w:val="20"/>
        </w:rPr>
        <w:t xml:space="preserve"> ceiling</w:t>
      </w:r>
      <w:r>
        <w:rPr>
          <w:rFonts w:ascii="Times New Roman" w:hAnsi="Times New Roman" w:cs="Times New Roman"/>
          <w:i/>
          <w:iCs/>
          <w:color w:val="2F5496" w:themeColor="accent1" w:themeShade="BF"/>
          <w:sz w:val="20"/>
          <w:szCs w:val="20"/>
        </w:rPr>
        <w:t xml:space="preserve"> per award. </w:t>
      </w:r>
      <w:r w:rsidRPr="00727745">
        <w:rPr>
          <w:rFonts w:ascii="Times New Roman" w:hAnsi="Times New Roman" w:cs="Times New Roman"/>
          <w:i/>
          <w:iCs/>
          <w:color w:val="2F5496" w:themeColor="accent1" w:themeShade="BF"/>
          <w:sz w:val="20"/>
          <w:szCs w:val="20"/>
        </w:rPr>
        <w:t>At the concept stage, the amount proposed is only an estimate. If your concept is accepted, you will be asked to prepare a detailed budget for your proposed project.</w:t>
      </w:r>
    </w:p>
    <w:p w14:paraId="4463CE79" w14:textId="13532042" w:rsidR="00A87920" w:rsidRDefault="00B56C5B" w:rsidP="007D796A">
      <w:pPr>
        <w:pStyle w:val="NoSpacing"/>
        <w:tabs>
          <w:tab w:val="left" w:pos="3240"/>
          <w:tab w:val="left" w:pos="5220"/>
          <w:tab w:val="right" w:pos="9360"/>
        </w:tabs>
        <w:spacing w:after="80"/>
      </w:pPr>
      <w:r w:rsidRPr="001D0818">
        <w:rPr>
          <w:rFonts w:ascii="Times New Roman" w:hAnsi="Times New Roman" w:cs="Times New Roman"/>
          <w:b/>
          <w:sz w:val="20"/>
          <w:szCs w:val="20"/>
        </w:rPr>
        <w:t>Amount of Funding Requested</w:t>
      </w:r>
      <w:r>
        <w:rPr>
          <w:rFonts w:ascii="Times New Roman" w:hAnsi="Times New Roman" w:cs="Times New Roman"/>
          <w:b/>
          <w:sz w:val="20"/>
          <w:szCs w:val="20"/>
        </w:rPr>
        <w:t xml:space="preserve"> to Implement the Project:</w:t>
      </w:r>
      <w:r>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id w:val="-1410453529"/>
          <w:placeholder>
            <w:docPart w:val="99C00B5E2B9F4DA6A6388159E60B732A"/>
          </w:placeholder>
          <w:showingPlcHdr/>
          <w:text/>
        </w:sdtPr>
        <w:sdtEndPr>
          <w:rPr>
            <w:color w:val="auto"/>
          </w:rPr>
        </w:sdtEndPr>
        <w:sdtContent>
          <w:r w:rsidRPr="00727745">
            <w:rPr>
              <w:rStyle w:val="PlaceholderText"/>
              <w:rFonts w:ascii="Times New Roman" w:hAnsi="Times New Roman" w:cs="Times New Roman"/>
              <w:i/>
              <w:iCs/>
              <w:color w:val="2F5496" w:themeColor="accent1" w:themeShade="BF"/>
              <w:sz w:val="20"/>
              <w:szCs w:val="20"/>
            </w:rPr>
            <w:t>Enter estimated amount in local currency.</w:t>
          </w:r>
        </w:sdtContent>
      </w:sdt>
    </w:p>
    <w:p w14:paraId="44B574BE" w14:textId="77777777" w:rsidR="00A87920" w:rsidRDefault="00A87920" w:rsidP="007D796A">
      <w:pPr>
        <w:spacing w:before="240" w:after="0" w:line="240" w:lineRule="auto"/>
        <w:rPr>
          <w:rFonts w:ascii="Times New Roman" w:eastAsia="Times New Roman" w:hAnsi="Times New Roman" w:cs="Times New Roman"/>
          <w:b/>
          <w:smallCaps/>
          <w:kern w:val="36"/>
        </w:rPr>
      </w:pPr>
      <w:r w:rsidRPr="004D5461">
        <w:rPr>
          <w:rFonts w:ascii="Times New Roman" w:eastAsia="Times New Roman" w:hAnsi="Times New Roman" w:cs="Times New Roman"/>
          <w:b/>
          <w:smallCaps/>
          <w:kern w:val="36"/>
        </w:rPr>
        <w:t>Statement of Liability</w:t>
      </w:r>
    </w:p>
    <w:p w14:paraId="004C6DE0" w14:textId="77777777" w:rsidR="00A87920" w:rsidRPr="004D5461" w:rsidRDefault="00A87920" w:rsidP="00A87920">
      <w:pPr>
        <w:spacing w:after="0" w:line="240" w:lineRule="auto"/>
        <w:rPr>
          <w:rFonts w:ascii="Times New Roman" w:hAnsi="Times New Roman" w:cs="Times New Roman"/>
          <w:sz w:val="20"/>
          <w:szCs w:val="20"/>
        </w:rPr>
      </w:pPr>
    </w:p>
    <w:p w14:paraId="0F1FDD7B" w14:textId="77777777" w:rsidR="00A87920" w:rsidRPr="004D5461" w:rsidRDefault="00A87920" w:rsidP="00A87920">
      <w:pPr>
        <w:spacing w:after="0" w:line="240" w:lineRule="auto"/>
        <w:rPr>
          <w:rFonts w:ascii="Times New Roman" w:hAnsi="Times New Roman" w:cs="Times New Roman"/>
          <w:sz w:val="20"/>
          <w:szCs w:val="20"/>
        </w:rPr>
      </w:pPr>
      <w:r w:rsidRPr="004D5461">
        <w:rPr>
          <w:rFonts w:ascii="Times New Roman" w:hAnsi="Times New Roman" w:cs="Times New Roman"/>
          <w:sz w:val="20"/>
          <w:szCs w:val="20"/>
        </w:rPr>
        <w:t>I, the undersigned, being the person responsible on behalf of the applicant for this project, certify that the information given in this application is true and accurate.</w:t>
      </w:r>
    </w:p>
    <w:p w14:paraId="54806684" w14:textId="77777777" w:rsidR="00A87920" w:rsidRDefault="00A87920" w:rsidP="00A87920">
      <w:pPr>
        <w:spacing w:after="0" w:line="240" w:lineRule="auto"/>
        <w:rPr>
          <w:rFonts w:ascii="Times New Roman" w:hAnsi="Times New Roman" w:cs="Times New Roman"/>
          <w:sz w:val="20"/>
          <w:szCs w:val="20"/>
        </w:rPr>
      </w:pPr>
    </w:p>
    <w:tbl>
      <w:tblPr>
        <w:tblStyle w:val="TableGrid"/>
        <w:tblW w:w="0" w:type="auto"/>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0"/>
        <w:gridCol w:w="4258"/>
      </w:tblGrid>
      <w:tr w:rsidR="00A87920" w14:paraId="5BF57755" w14:textId="77777777" w:rsidTr="00733BA4">
        <w:trPr>
          <w:trHeight w:val="593"/>
        </w:trPr>
        <w:tc>
          <w:tcPr>
            <w:tcW w:w="2070" w:type="dxa"/>
            <w:tcBorders>
              <w:top w:val="nil"/>
              <w:bottom w:val="nil"/>
            </w:tcBorders>
            <w:vAlign w:val="bottom"/>
          </w:tcPr>
          <w:p w14:paraId="5CE9ABF3" w14:textId="77777777" w:rsidR="00A87920" w:rsidRPr="004D5461" w:rsidRDefault="00A87920" w:rsidP="00733BA4">
            <w:pPr>
              <w:rPr>
                <w:rFonts w:ascii="Times New Roman" w:hAnsi="Times New Roman" w:cs="Times New Roman"/>
                <w:b/>
                <w:sz w:val="20"/>
                <w:szCs w:val="20"/>
              </w:rPr>
            </w:pPr>
            <w:r>
              <w:rPr>
                <w:rFonts w:ascii="Times New Roman" w:hAnsi="Times New Roman" w:cs="Times New Roman"/>
                <w:b/>
                <w:sz w:val="20"/>
                <w:szCs w:val="20"/>
              </w:rPr>
              <w:t>Signature:</w:t>
            </w:r>
          </w:p>
        </w:tc>
        <w:tc>
          <w:tcPr>
            <w:tcW w:w="4258" w:type="dxa"/>
            <w:vAlign w:val="bottom"/>
          </w:tcPr>
          <w:p w14:paraId="0B767F11" w14:textId="77777777" w:rsidR="00A87920" w:rsidRDefault="00A87920" w:rsidP="00733BA4">
            <w:pPr>
              <w:rPr>
                <w:rFonts w:ascii="Times New Roman" w:hAnsi="Times New Roman" w:cs="Times New Roman"/>
                <w:sz w:val="20"/>
                <w:szCs w:val="20"/>
              </w:rPr>
            </w:pPr>
          </w:p>
        </w:tc>
      </w:tr>
      <w:tr w:rsidR="00A87920" w14:paraId="64261BD3" w14:textId="77777777" w:rsidTr="00733BA4">
        <w:tc>
          <w:tcPr>
            <w:tcW w:w="2070" w:type="dxa"/>
            <w:tcBorders>
              <w:top w:val="nil"/>
              <w:bottom w:val="nil"/>
            </w:tcBorders>
            <w:vAlign w:val="bottom"/>
          </w:tcPr>
          <w:p w14:paraId="72EFCEA5" w14:textId="77777777" w:rsidR="00A87920" w:rsidRPr="004D5461" w:rsidRDefault="00A87920" w:rsidP="00733BA4">
            <w:pPr>
              <w:rPr>
                <w:rFonts w:ascii="Times New Roman" w:hAnsi="Times New Roman" w:cs="Times New Roman"/>
                <w:b/>
                <w:sz w:val="20"/>
                <w:szCs w:val="20"/>
              </w:rPr>
            </w:pPr>
            <w:r>
              <w:rPr>
                <w:rFonts w:ascii="Times New Roman" w:hAnsi="Times New Roman" w:cs="Times New Roman"/>
                <w:b/>
                <w:sz w:val="20"/>
                <w:szCs w:val="20"/>
              </w:rPr>
              <w:t>Name:</w:t>
            </w:r>
          </w:p>
        </w:tc>
        <w:tc>
          <w:tcPr>
            <w:tcW w:w="4258" w:type="dxa"/>
            <w:vAlign w:val="bottom"/>
          </w:tcPr>
          <w:p w14:paraId="74D776D1" w14:textId="77777777" w:rsidR="00A87920" w:rsidRDefault="00A87920" w:rsidP="00733BA4">
            <w:pPr>
              <w:rPr>
                <w:rFonts w:ascii="Times New Roman" w:hAnsi="Times New Roman" w:cs="Times New Roman"/>
                <w:sz w:val="20"/>
                <w:szCs w:val="20"/>
              </w:rPr>
            </w:pPr>
          </w:p>
          <w:p w14:paraId="08F618E7" w14:textId="77777777" w:rsidR="00A87920" w:rsidRDefault="00A87920" w:rsidP="00733BA4">
            <w:pPr>
              <w:rPr>
                <w:rFonts w:ascii="Times New Roman" w:hAnsi="Times New Roman" w:cs="Times New Roman"/>
                <w:sz w:val="20"/>
                <w:szCs w:val="20"/>
              </w:rPr>
            </w:pPr>
          </w:p>
        </w:tc>
      </w:tr>
      <w:tr w:rsidR="00A87920" w14:paraId="66D89213" w14:textId="77777777" w:rsidTr="00733BA4">
        <w:tc>
          <w:tcPr>
            <w:tcW w:w="2070" w:type="dxa"/>
            <w:tcBorders>
              <w:top w:val="nil"/>
              <w:bottom w:val="nil"/>
            </w:tcBorders>
            <w:vAlign w:val="bottom"/>
          </w:tcPr>
          <w:p w14:paraId="2506598D" w14:textId="77777777" w:rsidR="00A87920" w:rsidRPr="00AC7280" w:rsidRDefault="00A87920" w:rsidP="00733BA4">
            <w:pPr>
              <w:rPr>
                <w:rFonts w:ascii="Times New Roman" w:hAnsi="Times New Roman" w:cs="Times New Roman"/>
                <w:b/>
                <w:sz w:val="20"/>
                <w:szCs w:val="20"/>
              </w:rPr>
            </w:pPr>
            <w:r>
              <w:rPr>
                <w:rFonts w:ascii="Times New Roman" w:hAnsi="Times New Roman" w:cs="Times New Roman"/>
                <w:b/>
                <w:sz w:val="20"/>
                <w:szCs w:val="20"/>
              </w:rPr>
              <w:t>Title:</w:t>
            </w:r>
          </w:p>
        </w:tc>
        <w:tc>
          <w:tcPr>
            <w:tcW w:w="4258" w:type="dxa"/>
            <w:tcBorders>
              <w:bottom w:val="single" w:sz="4" w:space="0" w:color="000000" w:themeColor="text1"/>
            </w:tcBorders>
            <w:vAlign w:val="bottom"/>
          </w:tcPr>
          <w:p w14:paraId="7FA63F46" w14:textId="77777777" w:rsidR="00A87920" w:rsidRDefault="00A87920" w:rsidP="00733BA4">
            <w:pPr>
              <w:rPr>
                <w:rFonts w:ascii="Times New Roman" w:hAnsi="Times New Roman" w:cs="Times New Roman"/>
                <w:sz w:val="20"/>
                <w:szCs w:val="20"/>
              </w:rPr>
            </w:pPr>
          </w:p>
          <w:p w14:paraId="27D66475" w14:textId="77777777" w:rsidR="00A87920" w:rsidRDefault="00A87920" w:rsidP="00733BA4">
            <w:pPr>
              <w:rPr>
                <w:rFonts w:ascii="Times New Roman" w:hAnsi="Times New Roman" w:cs="Times New Roman"/>
                <w:sz w:val="20"/>
                <w:szCs w:val="20"/>
              </w:rPr>
            </w:pPr>
          </w:p>
        </w:tc>
      </w:tr>
      <w:tr w:rsidR="00A87920" w14:paraId="778765F2" w14:textId="77777777" w:rsidTr="00733BA4">
        <w:tc>
          <w:tcPr>
            <w:tcW w:w="2070" w:type="dxa"/>
            <w:tcBorders>
              <w:top w:val="nil"/>
              <w:bottom w:val="nil"/>
            </w:tcBorders>
            <w:vAlign w:val="bottom"/>
          </w:tcPr>
          <w:p w14:paraId="1D68DE3D" w14:textId="77777777" w:rsidR="00A87920" w:rsidRPr="00AC7280" w:rsidRDefault="00A87920" w:rsidP="00733BA4">
            <w:pPr>
              <w:rPr>
                <w:rFonts w:ascii="Times New Roman" w:hAnsi="Times New Roman" w:cs="Times New Roman"/>
                <w:b/>
                <w:sz w:val="20"/>
                <w:szCs w:val="20"/>
              </w:rPr>
            </w:pPr>
            <w:r w:rsidRPr="00AC7280">
              <w:rPr>
                <w:rFonts w:ascii="Times New Roman" w:hAnsi="Times New Roman" w:cs="Times New Roman"/>
                <w:b/>
                <w:sz w:val="20"/>
                <w:szCs w:val="20"/>
              </w:rPr>
              <w:t>Date:</w:t>
            </w:r>
          </w:p>
        </w:tc>
        <w:tc>
          <w:tcPr>
            <w:tcW w:w="4258" w:type="dxa"/>
            <w:tcBorders>
              <w:top w:val="single" w:sz="4" w:space="0" w:color="000000" w:themeColor="text1"/>
              <w:bottom w:val="single" w:sz="4" w:space="0" w:color="000000" w:themeColor="text1"/>
            </w:tcBorders>
            <w:vAlign w:val="bottom"/>
          </w:tcPr>
          <w:p w14:paraId="5B227CE3" w14:textId="77777777" w:rsidR="00A87920" w:rsidRDefault="00A87920" w:rsidP="00733BA4">
            <w:pPr>
              <w:rPr>
                <w:rFonts w:ascii="Times New Roman" w:hAnsi="Times New Roman" w:cs="Times New Roman"/>
                <w:sz w:val="20"/>
                <w:szCs w:val="20"/>
              </w:rPr>
            </w:pPr>
          </w:p>
          <w:p w14:paraId="551DE92E" w14:textId="77777777" w:rsidR="00A87920" w:rsidRDefault="00A87920" w:rsidP="00733BA4">
            <w:pPr>
              <w:rPr>
                <w:rFonts w:ascii="Times New Roman" w:hAnsi="Times New Roman" w:cs="Times New Roman"/>
                <w:sz w:val="20"/>
                <w:szCs w:val="20"/>
              </w:rPr>
            </w:pPr>
          </w:p>
        </w:tc>
      </w:tr>
    </w:tbl>
    <w:p w14:paraId="658D1C64" w14:textId="21164A87" w:rsidR="00A87920" w:rsidRDefault="00A87920" w:rsidP="00A87920"/>
    <w:p w14:paraId="4656A3A3" w14:textId="1E5C5EEC" w:rsidR="0077282B" w:rsidRPr="00DB4BA6" w:rsidRDefault="0055609B" w:rsidP="0077282B">
      <w:pPr>
        <w:pStyle w:val="NoSpacing"/>
        <w:tabs>
          <w:tab w:val="left" w:pos="3420"/>
        </w:tabs>
        <w:rPr>
          <w:rFonts w:ascii="Times New Roman" w:hAnsi="Times New Roman" w:cs="Times New Roman"/>
        </w:rPr>
      </w:pPr>
      <w:r w:rsidRPr="00DB4BA6">
        <w:rPr>
          <w:rFonts w:ascii="Times New Roman" w:hAnsi="Times New Roman" w:cs="Times New Roman"/>
        </w:rPr>
        <w:t>Please submit your</w:t>
      </w:r>
      <w:r w:rsidR="0077282B" w:rsidRPr="00DB4BA6">
        <w:rPr>
          <w:rFonts w:ascii="Times New Roman" w:hAnsi="Times New Roman" w:cs="Times New Roman"/>
        </w:rPr>
        <w:t xml:space="preserve"> </w:t>
      </w:r>
      <w:r w:rsidR="0077282B" w:rsidRPr="00DB4BA6">
        <w:rPr>
          <w:rFonts w:ascii="Times New Roman" w:hAnsi="Times New Roman" w:cs="Times New Roman"/>
          <w:b/>
          <w:bCs/>
        </w:rPr>
        <w:t>completed</w:t>
      </w:r>
      <w:r w:rsidR="0077282B" w:rsidRPr="00DB4BA6">
        <w:rPr>
          <w:rFonts w:ascii="Times New Roman" w:hAnsi="Times New Roman" w:cs="Times New Roman"/>
        </w:rPr>
        <w:t xml:space="preserve"> and </w:t>
      </w:r>
      <w:r w:rsidR="0077282B" w:rsidRPr="00DB4BA6">
        <w:rPr>
          <w:rFonts w:ascii="Times New Roman" w:hAnsi="Times New Roman" w:cs="Times New Roman"/>
          <w:b/>
          <w:bCs/>
        </w:rPr>
        <w:t xml:space="preserve">signed </w:t>
      </w:r>
      <w:r w:rsidR="0077282B" w:rsidRPr="00DB4BA6">
        <w:rPr>
          <w:rFonts w:ascii="Times New Roman" w:hAnsi="Times New Roman" w:cs="Times New Roman"/>
        </w:rPr>
        <w:t xml:space="preserve">Concept Note to the Northeast Grants Team at </w:t>
      </w:r>
      <w:hyperlink r:id="rId12" w:history="1">
        <w:r w:rsidR="0077282B" w:rsidRPr="00DB4BA6">
          <w:rPr>
            <w:rStyle w:val="Hyperlink"/>
            <w:rFonts w:ascii="Times New Roman" w:hAnsi="Times New Roman" w:cs="Times New Roman"/>
          </w:rPr>
          <w:t>grants@connection-nigeria.com</w:t>
        </w:r>
      </w:hyperlink>
      <w:r w:rsidR="004C3DC3">
        <w:rPr>
          <w:rStyle w:val="Hyperlink"/>
          <w:rFonts w:ascii="Times New Roman" w:hAnsi="Times New Roman" w:cs="Times New Roman"/>
        </w:rPr>
        <w:t xml:space="preserve">. </w:t>
      </w:r>
      <w:r w:rsidR="004C3DC3" w:rsidRPr="004C3DC3">
        <w:rPr>
          <w:rStyle w:val="Hyperlink"/>
          <w:rFonts w:ascii="Times New Roman" w:hAnsi="Times New Roman" w:cs="Times New Roman"/>
          <w:color w:val="auto"/>
          <w:u w:val="none"/>
        </w:rPr>
        <w:t>Include</w:t>
      </w:r>
      <w:r w:rsidR="00DB4BA6" w:rsidRPr="004C3DC3">
        <w:rPr>
          <w:rFonts w:ascii="Times New Roman" w:hAnsi="Times New Roman" w:cs="Times New Roman"/>
        </w:rPr>
        <w:t xml:space="preserve"> th</w:t>
      </w:r>
      <w:r w:rsidR="00DB4BA6">
        <w:rPr>
          <w:rFonts w:ascii="Times New Roman" w:hAnsi="Times New Roman" w:cs="Times New Roman"/>
        </w:rPr>
        <w:t xml:space="preserve">e name of your organization and the name of the RFA you are applying to in the </w:t>
      </w:r>
      <w:r w:rsidR="004C3DC3">
        <w:rPr>
          <w:rFonts w:ascii="Times New Roman" w:hAnsi="Times New Roman" w:cs="Times New Roman"/>
        </w:rPr>
        <w:t>email subject.</w:t>
      </w:r>
    </w:p>
    <w:p w14:paraId="6259EE26" w14:textId="04D08F4B" w:rsidR="0055609B" w:rsidRPr="00A87920" w:rsidRDefault="0055609B" w:rsidP="00A87920"/>
    <w:sectPr w:rsidR="0055609B" w:rsidRPr="00A8792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2D16" w14:textId="77777777" w:rsidR="000F0198" w:rsidRDefault="000F0198">
      <w:pPr>
        <w:spacing w:after="0" w:line="240" w:lineRule="auto"/>
      </w:pPr>
      <w:r>
        <w:separator/>
      </w:r>
    </w:p>
  </w:endnote>
  <w:endnote w:type="continuationSeparator" w:id="0">
    <w:p w14:paraId="3F05778F" w14:textId="77777777" w:rsidR="000F0198" w:rsidRDefault="000F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6712" w14:textId="77777777" w:rsidR="0066612F" w:rsidRDefault="00373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975A" w14:textId="77777777" w:rsidR="0066612F" w:rsidRDefault="00373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F726" w14:textId="77777777" w:rsidR="0066612F" w:rsidRDefault="0037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DBA7" w14:textId="77777777" w:rsidR="000F0198" w:rsidRDefault="000F0198">
      <w:pPr>
        <w:spacing w:after="0" w:line="240" w:lineRule="auto"/>
      </w:pPr>
      <w:r>
        <w:separator/>
      </w:r>
    </w:p>
  </w:footnote>
  <w:footnote w:type="continuationSeparator" w:id="0">
    <w:p w14:paraId="36E0CE99" w14:textId="77777777" w:rsidR="000F0198" w:rsidRDefault="000F0198">
      <w:pPr>
        <w:spacing w:after="0" w:line="240" w:lineRule="auto"/>
      </w:pPr>
      <w:r>
        <w:continuationSeparator/>
      </w:r>
    </w:p>
  </w:footnote>
  <w:footnote w:id="1">
    <w:p w14:paraId="57B96FA8" w14:textId="21D6908F" w:rsidR="00F93D6C" w:rsidRDefault="00F93D6C">
      <w:pPr>
        <w:pStyle w:val="FootnoteText"/>
      </w:pPr>
      <w:r>
        <w:rPr>
          <w:rStyle w:val="FootnoteReference"/>
        </w:rPr>
        <w:footnoteRef/>
      </w:r>
      <w:r>
        <w:t xml:space="preserve"> </w:t>
      </w:r>
      <w:r w:rsidRPr="007D796A">
        <w:rPr>
          <w:rFonts w:ascii="Times New Roman" w:hAnsi="Times New Roman" w:cs="Times New Roman"/>
          <w:i/>
          <w:iCs/>
          <w:sz w:val="16"/>
          <w:szCs w:val="16"/>
        </w:rPr>
        <w:t>AIDAR clause incorporating 22CFR Part 228 prohibits NE connection from procuring any good/services that support police and other law enforcement activities. Therefore, acceptance of grant applications that support or work with security agencies is contingent on 1) USAID approval, and 2) the applicant providing all documentation and information requested by NE Connection for the Leahy vetting process</w:t>
      </w:r>
      <w:r>
        <w:rPr>
          <w:rFonts w:ascii="Times New Roman" w:hAnsi="Times New Roman" w:cs="Times New Roman"/>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24C9" w14:textId="77777777" w:rsidR="0066612F" w:rsidRDefault="0037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4485" w14:textId="77777777" w:rsidR="0066612F" w:rsidRDefault="00373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51E5" w14:textId="77777777" w:rsidR="0066612F" w:rsidRDefault="0037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20B4"/>
    <w:multiLevelType w:val="hybridMultilevel"/>
    <w:tmpl w:val="AE3A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059FE"/>
    <w:multiLevelType w:val="hybridMultilevel"/>
    <w:tmpl w:val="7B1A0128"/>
    <w:lvl w:ilvl="0" w:tplc="83B2CE6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CF365A"/>
    <w:multiLevelType w:val="hybridMultilevel"/>
    <w:tmpl w:val="9B1C3192"/>
    <w:lvl w:ilvl="0" w:tplc="3F4E1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142A5"/>
    <w:multiLevelType w:val="hybridMultilevel"/>
    <w:tmpl w:val="D8BE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0115E"/>
    <w:multiLevelType w:val="hybridMultilevel"/>
    <w:tmpl w:val="A6884B7A"/>
    <w:lvl w:ilvl="0" w:tplc="3F4E1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89"/>
    <w:rsid w:val="0003233F"/>
    <w:rsid w:val="00075E96"/>
    <w:rsid w:val="000D51A7"/>
    <w:rsid w:val="000D7E0A"/>
    <w:rsid w:val="000F0198"/>
    <w:rsid w:val="000F0F62"/>
    <w:rsid w:val="000F3E67"/>
    <w:rsid w:val="00101271"/>
    <w:rsid w:val="001139D5"/>
    <w:rsid w:val="0013741A"/>
    <w:rsid w:val="00176ACC"/>
    <w:rsid w:val="001828D3"/>
    <w:rsid w:val="00182B09"/>
    <w:rsid w:val="00191FA5"/>
    <w:rsid w:val="001954E2"/>
    <w:rsid w:val="00197B0C"/>
    <w:rsid w:val="001A1FAF"/>
    <w:rsid w:val="001B64D8"/>
    <w:rsid w:val="001D4906"/>
    <w:rsid w:val="001D7D1C"/>
    <w:rsid w:val="00212CF7"/>
    <w:rsid w:val="00260350"/>
    <w:rsid w:val="00273D42"/>
    <w:rsid w:val="002A1C04"/>
    <w:rsid w:val="002C1FF9"/>
    <w:rsid w:val="002D2862"/>
    <w:rsid w:val="003071C1"/>
    <w:rsid w:val="00327749"/>
    <w:rsid w:val="0033770B"/>
    <w:rsid w:val="00341C66"/>
    <w:rsid w:val="003636D3"/>
    <w:rsid w:val="003700A8"/>
    <w:rsid w:val="003715BF"/>
    <w:rsid w:val="00373C5B"/>
    <w:rsid w:val="003811B8"/>
    <w:rsid w:val="0038440E"/>
    <w:rsid w:val="003A2FE1"/>
    <w:rsid w:val="003A4AB5"/>
    <w:rsid w:val="00406799"/>
    <w:rsid w:val="004A3530"/>
    <w:rsid w:val="004A5567"/>
    <w:rsid w:val="004B308D"/>
    <w:rsid w:val="004B6D3B"/>
    <w:rsid w:val="004C3DC3"/>
    <w:rsid w:val="004E09ED"/>
    <w:rsid w:val="004F0BBA"/>
    <w:rsid w:val="004F1959"/>
    <w:rsid w:val="00531466"/>
    <w:rsid w:val="0055609B"/>
    <w:rsid w:val="005639BA"/>
    <w:rsid w:val="0058448D"/>
    <w:rsid w:val="00593F4F"/>
    <w:rsid w:val="005A57FD"/>
    <w:rsid w:val="005C0489"/>
    <w:rsid w:val="005C11E7"/>
    <w:rsid w:val="006012D3"/>
    <w:rsid w:val="006103A6"/>
    <w:rsid w:val="0062684C"/>
    <w:rsid w:val="006531BB"/>
    <w:rsid w:val="00672879"/>
    <w:rsid w:val="00687E35"/>
    <w:rsid w:val="006B0AD8"/>
    <w:rsid w:val="006B0B90"/>
    <w:rsid w:val="006B1114"/>
    <w:rsid w:val="006B2D8D"/>
    <w:rsid w:val="006F456E"/>
    <w:rsid w:val="00727745"/>
    <w:rsid w:val="00733922"/>
    <w:rsid w:val="0077282B"/>
    <w:rsid w:val="00780E08"/>
    <w:rsid w:val="007C06D9"/>
    <w:rsid w:val="007D3FDA"/>
    <w:rsid w:val="007D796A"/>
    <w:rsid w:val="007F528F"/>
    <w:rsid w:val="00831290"/>
    <w:rsid w:val="00832EE6"/>
    <w:rsid w:val="00841427"/>
    <w:rsid w:val="0084603D"/>
    <w:rsid w:val="00860C3B"/>
    <w:rsid w:val="00860E91"/>
    <w:rsid w:val="0087152C"/>
    <w:rsid w:val="0087162B"/>
    <w:rsid w:val="00873C04"/>
    <w:rsid w:val="00882C72"/>
    <w:rsid w:val="008918A0"/>
    <w:rsid w:val="008B0B4C"/>
    <w:rsid w:val="008B6040"/>
    <w:rsid w:val="008F0BD0"/>
    <w:rsid w:val="00920B7C"/>
    <w:rsid w:val="009A0BC8"/>
    <w:rsid w:val="009B2F1A"/>
    <w:rsid w:val="009C2C34"/>
    <w:rsid w:val="009D2DFD"/>
    <w:rsid w:val="009D2FFA"/>
    <w:rsid w:val="009E7F29"/>
    <w:rsid w:val="009F04A0"/>
    <w:rsid w:val="00A16762"/>
    <w:rsid w:val="00A2291D"/>
    <w:rsid w:val="00A22CB8"/>
    <w:rsid w:val="00A4786A"/>
    <w:rsid w:val="00A53AD7"/>
    <w:rsid w:val="00A704B7"/>
    <w:rsid w:val="00A87920"/>
    <w:rsid w:val="00AC20DC"/>
    <w:rsid w:val="00AE3CA9"/>
    <w:rsid w:val="00AE5C64"/>
    <w:rsid w:val="00AF58F5"/>
    <w:rsid w:val="00B07ABE"/>
    <w:rsid w:val="00B135DC"/>
    <w:rsid w:val="00B21A66"/>
    <w:rsid w:val="00B31C70"/>
    <w:rsid w:val="00B56C5B"/>
    <w:rsid w:val="00BA2304"/>
    <w:rsid w:val="00BB7056"/>
    <w:rsid w:val="00BD6908"/>
    <w:rsid w:val="00BD78A2"/>
    <w:rsid w:val="00C21A63"/>
    <w:rsid w:val="00C36220"/>
    <w:rsid w:val="00C66D9E"/>
    <w:rsid w:val="00C7647C"/>
    <w:rsid w:val="00CC28C2"/>
    <w:rsid w:val="00CD5A76"/>
    <w:rsid w:val="00D23078"/>
    <w:rsid w:val="00D85852"/>
    <w:rsid w:val="00DB4BA6"/>
    <w:rsid w:val="00DC69CE"/>
    <w:rsid w:val="00DD7F05"/>
    <w:rsid w:val="00E00CD9"/>
    <w:rsid w:val="00E06412"/>
    <w:rsid w:val="00E25343"/>
    <w:rsid w:val="00E72016"/>
    <w:rsid w:val="00E73A76"/>
    <w:rsid w:val="00E952B4"/>
    <w:rsid w:val="00EE12E8"/>
    <w:rsid w:val="00EE7B0A"/>
    <w:rsid w:val="00EF3396"/>
    <w:rsid w:val="00F022F4"/>
    <w:rsid w:val="00F3260F"/>
    <w:rsid w:val="00F65546"/>
    <w:rsid w:val="00F93D6C"/>
    <w:rsid w:val="00FA2DA9"/>
    <w:rsid w:val="00FE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383B"/>
  <w15:docId w15:val="{215623E3-346E-4E5E-AC9F-AE52BBF1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PlaceholderText">
    <w:name w:val="Placeholder Text"/>
    <w:basedOn w:val="DefaultParagraphFont"/>
    <w:uiPriority w:val="99"/>
    <w:semiHidden/>
    <w:rsid w:val="005C0489"/>
    <w:rPr>
      <w:color w:val="808080"/>
    </w:rPr>
  </w:style>
  <w:style w:type="paragraph" w:styleId="NoSpacing">
    <w:name w:val="No Spacing"/>
    <w:uiPriority w:val="1"/>
    <w:qFormat/>
    <w:rsid w:val="005C0489"/>
    <w:pPr>
      <w:spacing w:after="0" w:line="240" w:lineRule="auto"/>
    </w:pPr>
  </w:style>
  <w:style w:type="paragraph" w:styleId="ListParagraph">
    <w:name w:val="List Paragraph"/>
    <w:basedOn w:val="Normal"/>
    <w:uiPriority w:val="34"/>
    <w:qFormat/>
    <w:rsid w:val="005C0489"/>
    <w:pPr>
      <w:spacing w:after="160" w:line="259" w:lineRule="auto"/>
      <w:ind w:left="720"/>
      <w:contextualSpacing/>
    </w:pPr>
  </w:style>
  <w:style w:type="paragraph" w:styleId="Footer">
    <w:name w:val="footer"/>
    <w:basedOn w:val="Normal"/>
    <w:link w:val="FooterChar"/>
    <w:uiPriority w:val="99"/>
    <w:unhideWhenUsed/>
    <w:rsid w:val="005C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489"/>
  </w:style>
  <w:style w:type="paragraph" w:styleId="Revision">
    <w:name w:val="Revision"/>
    <w:hidden/>
    <w:uiPriority w:val="99"/>
    <w:semiHidden/>
    <w:rsid w:val="003811B8"/>
    <w:pPr>
      <w:spacing w:after="0" w:line="240" w:lineRule="auto"/>
    </w:pPr>
  </w:style>
  <w:style w:type="character" w:styleId="CommentReference">
    <w:name w:val="annotation reference"/>
    <w:basedOn w:val="DefaultParagraphFont"/>
    <w:uiPriority w:val="99"/>
    <w:semiHidden/>
    <w:unhideWhenUsed/>
    <w:rsid w:val="00C7647C"/>
    <w:rPr>
      <w:sz w:val="16"/>
      <w:szCs w:val="16"/>
    </w:rPr>
  </w:style>
  <w:style w:type="paragraph" w:styleId="CommentText">
    <w:name w:val="annotation text"/>
    <w:basedOn w:val="Normal"/>
    <w:link w:val="CommentTextChar"/>
    <w:uiPriority w:val="99"/>
    <w:unhideWhenUsed/>
    <w:rsid w:val="00C7647C"/>
    <w:pPr>
      <w:spacing w:line="240" w:lineRule="auto"/>
    </w:pPr>
    <w:rPr>
      <w:sz w:val="20"/>
      <w:szCs w:val="20"/>
    </w:rPr>
  </w:style>
  <w:style w:type="character" w:customStyle="1" w:styleId="CommentTextChar">
    <w:name w:val="Comment Text Char"/>
    <w:basedOn w:val="DefaultParagraphFont"/>
    <w:link w:val="CommentText"/>
    <w:uiPriority w:val="99"/>
    <w:rsid w:val="00C7647C"/>
    <w:rPr>
      <w:sz w:val="20"/>
      <w:szCs w:val="20"/>
    </w:rPr>
  </w:style>
  <w:style w:type="paragraph" w:styleId="CommentSubject">
    <w:name w:val="annotation subject"/>
    <w:basedOn w:val="CommentText"/>
    <w:next w:val="CommentText"/>
    <w:link w:val="CommentSubjectChar"/>
    <w:uiPriority w:val="99"/>
    <w:semiHidden/>
    <w:unhideWhenUsed/>
    <w:rsid w:val="00C7647C"/>
    <w:rPr>
      <w:b/>
      <w:bCs/>
    </w:rPr>
  </w:style>
  <w:style w:type="character" w:customStyle="1" w:styleId="CommentSubjectChar">
    <w:name w:val="Comment Subject Char"/>
    <w:basedOn w:val="CommentTextChar"/>
    <w:link w:val="CommentSubject"/>
    <w:uiPriority w:val="99"/>
    <w:semiHidden/>
    <w:rsid w:val="00C7647C"/>
    <w:rPr>
      <w:b/>
      <w:bCs/>
      <w:sz w:val="20"/>
      <w:szCs w:val="20"/>
    </w:rPr>
  </w:style>
  <w:style w:type="paragraph" w:styleId="FootnoteText">
    <w:name w:val="footnote text"/>
    <w:basedOn w:val="Normal"/>
    <w:link w:val="FootnoteTextChar"/>
    <w:uiPriority w:val="99"/>
    <w:semiHidden/>
    <w:unhideWhenUsed/>
    <w:rsid w:val="00F9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D6C"/>
    <w:rPr>
      <w:sz w:val="20"/>
      <w:szCs w:val="20"/>
    </w:rPr>
  </w:style>
  <w:style w:type="character" w:styleId="FootnoteReference">
    <w:name w:val="footnote reference"/>
    <w:basedOn w:val="DefaultParagraphFont"/>
    <w:uiPriority w:val="99"/>
    <w:semiHidden/>
    <w:unhideWhenUsed/>
    <w:rsid w:val="00F93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connection-nigeri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618791BA894232BB29842BC26996F7"/>
        <w:category>
          <w:name w:val="General"/>
          <w:gallery w:val="placeholder"/>
        </w:category>
        <w:types>
          <w:type w:val="bbPlcHdr"/>
        </w:types>
        <w:behaviors>
          <w:behavior w:val="content"/>
        </w:behaviors>
        <w:guid w:val="{89C60011-9840-4E5C-B18D-AAF81949E624}"/>
      </w:docPartPr>
      <w:docPartBody>
        <w:p w:rsidR="001626C1" w:rsidRDefault="002021F1" w:rsidP="002021F1">
          <w:pPr>
            <w:pStyle w:val="A6618791BA894232BB29842BC26996F723"/>
          </w:pPr>
          <w:r w:rsidRPr="005C12FA">
            <w:rPr>
              <w:rStyle w:val="PlaceholderText"/>
              <w:rFonts w:ascii="Times New Roman" w:hAnsi="Times New Roman" w:cs="Times New Roman"/>
              <w:color w:val="2F5496" w:themeColor="accent1" w:themeShade="BF"/>
              <w:sz w:val="20"/>
              <w:szCs w:val="20"/>
            </w:rPr>
            <w:t>Enter name of applicant</w:t>
          </w:r>
        </w:p>
      </w:docPartBody>
    </w:docPart>
    <w:docPart>
      <w:docPartPr>
        <w:name w:val="7C7A97BD53374098A82012A14512D6E0"/>
        <w:category>
          <w:name w:val="General"/>
          <w:gallery w:val="placeholder"/>
        </w:category>
        <w:types>
          <w:type w:val="bbPlcHdr"/>
        </w:types>
        <w:behaviors>
          <w:behavior w:val="content"/>
        </w:behaviors>
        <w:guid w:val="{231071F8-4822-413A-B061-4AA878C9BA8E}"/>
      </w:docPartPr>
      <w:docPartBody>
        <w:p w:rsidR="001626C1" w:rsidRDefault="002021F1" w:rsidP="002021F1">
          <w:pPr>
            <w:pStyle w:val="7C7A97BD53374098A82012A14512D6E023"/>
          </w:pPr>
          <w:r w:rsidRPr="005C12FA">
            <w:rPr>
              <w:rStyle w:val="PlaceholderText"/>
              <w:rFonts w:ascii="Times New Roman" w:hAnsi="Times New Roman" w:cs="Times New Roman"/>
              <w:color w:val="2F5496" w:themeColor="accent1" w:themeShade="BF"/>
              <w:sz w:val="20"/>
              <w:szCs w:val="20"/>
            </w:rPr>
            <w:t>Select applicant type</w:t>
          </w:r>
        </w:p>
      </w:docPartBody>
    </w:docPart>
    <w:docPart>
      <w:docPartPr>
        <w:name w:val="DB9269FEBE6E4D38A814E0446332C291"/>
        <w:category>
          <w:name w:val="General"/>
          <w:gallery w:val="placeholder"/>
        </w:category>
        <w:types>
          <w:type w:val="bbPlcHdr"/>
        </w:types>
        <w:behaviors>
          <w:behavior w:val="content"/>
        </w:behaviors>
        <w:guid w:val="{F949DF01-990C-45E0-A9F6-DE64B6DE1B20}"/>
      </w:docPartPr>
      <w:docPartBody>
        <w:p w:rsidR="001626C1" w:rsidRDefault="002021F1" w:rsidP="002021F1">
          <w:pPr>
            <w:pStyle w:val="DB9269FEBE6E4D38A814E0446332C29123"/>
          </w:pPr>
          <w:r w:rsidRPr="005C12FA">
            <w:rPr>
              <w:rStyle w:val="PlaceholderText"/>
              <w:rFonts w:ascii="Times New Roman" w:hAnsi="Times New Roman" w:cs="Times New Roman"/>
              <w:color w:val="2F5496" w:themeColor="accent1" w:themeShade="BF"/>
              <w:sz w:val="20"/>
              <w:szCs w:val="20"/>
            </w:rPr>
            <w:t>Enter line 1 of street address</w:t>
          </w:r>
        </w:p>
      </w:docPartBody>
    </w:docPart>
    <w:docPart>
      <w:docPartPr>
        <w:name w:val="1F47071F6915438D95C3604108EACF1B"/>
        <w:category>
          <w:name w:val="General"/>
          <w:gallery w:val="placeholder"/>
        </w:category>
        <w:types>
          <w:type w:val="bbPlcHdr"/>
        </w:types>
        <w:behaviors>
          <w:behavior w:val="content"/>
        </w:behaviors>
        <w:guid w:val="{C8B2BBF9-89B7-4424-9F9D-2AB84FDA74E9}"/>
      </w:docPartPr>
      <w:docPartBody>
        <w:p w:rsidR="001626C1" w:rsidRDefault="002021F1" w:rsidP="002021F1">
          <w:pPr>
            <w:pStyle w:val="1F47071F6915438D95C3604108EACF1B23"/>
          </w:pPr>
          <w:r w:rsidRPr="005C12FA">
            <w:rPr>
              <w:rStyle w:val="PlaceholderText"/>
              <w:rFonts w:ascii="Times New Roman" w:hAnsi="Times New Roman" w:cs="Times New Roman"/>
              <w:color w:val="2F5496" w:themeColor="accent1" w:themeShade="BF"/>
              <w:sz w:val="20"/>
              <w:szCs w:val="20"/>
            </w:rPr>
            <w:t>Enter line 2 of street address (if applicable)</w:t>
          </w:r>
        </w:p>
      </w:docPartBody>
    </w:docPart>
    <w:docPart>
      <w:docPartPr>
        <w:name w:val="4F992398FCFA427C945C8051B4128C73"/>
        <w:category>
          <w:name w:val="General"/>
          <w:gallery w:val="placeholder"/>
        </w:category>
        <w:types>
          <w:type w:val="bbPlcHdr"/>
        </w:types>
        <w:behaviors>
          <w:behavior w:val="content"/>
        </w:behaviors>
        <w:guid w:val="{028955E6-F6AE-433A-9334-E7B359EC66D6}"/>
      </w:docPartPr>
      <w:docPartBody>
        <w:p w:rsidR="001626C1" w:rsidRDefault="002021F1" w:rsidP="002021F1">
          <w:pPr>
            <w:pStyle w:val="4F992398FCFA427C945C8051B4128C7323"/>
          </w:pPr>
          <w:r w:rsidRPr="005C12FA">
            <w:rPr>
              <w:rStyle w:val="PlaceholderText"/>
              <w:rFonts w:ascii="Times New Roman" w:hAnsi="Times New Roman" w:cs="Times New Roman"/>
              <w:color w:val="2F5496" w:themeColor="accent1" w:themeShade="BF"/>
              <w:sz w:val="20"/>
              <w:szCs w:val="20"/>
            </w:rPr>
            <w:t>Enter name of city</w:t>
          </w:r>
        </w:p>
      </w:docPartBody>
    </w:docPart>
    <w:docPart>
      <w:docPartPr>
        <w:name w:val="A6AFB20B166046F0941885984ECC75FC"/>
        <w:category>
          <w:name w:val="General"/>
          <w:gallery w:val="placeholder"/>
        </w:category>
        <w:types>
          <w:type w:val="bbPlcHdr"/>
        </w:types>
        <w:behaviors>
          <w:behavior w:val="content"/>
        </w:behaviors>
        <w:guid w:val="{B65B5C59-9DC2-4C7B-88D2-6CFB6611DB3C}"/>
      </w:docPartPr>
      <w:docPartBody>
        <w:p w:rsidR="001626C1" w:rsidRDefault="002021F1" w:rsidP="002021F1">
          <w:pPr>
            <w:pStyle w:val="A6AFB20B166046F0941885984ECC75FC23"/>
          </w:pPr>
          <w:r w:rsidRPr="005C12FA">
            <w:rPr>
              <w:rStyle w:val="PlaceholderText"/>
              <w:rFonts w:ascii="Times New Roman" w:hAnsi="Times New Roman" w:cs="Times New Roman"/>
              <w:color w:val="2F5496" w:themeColor="accent1" w:themeShade="BF"/>
              <w:sz w:val="20"/>
              <w:szCs w:val="20"/>
            </w:rPr>
            <w:t>Enter postal code (if applicable)</w:t>
          </w:r>
        </w:p>
      </w:docPartBody>
    </w:docPart>
    <w:docPart>
      <w:docPartPr>
        <w:name w:val="FF35DE10FC484F3294D5369912D6F17E"/>
        <w:category>
          <w:name w:val="General"/>
          <w:gallery w:val="placeholder"/>
        </w:category>
        <w:types>
          <w:type w:val="bbPlcHdr"/>
        </w:types>
        <w:behaviors>
          <w:behavior w:val="content"/>
        </w:behaviors>
        <w:guid w:val="{EB1CE27D-A7D0-4056-99BB-233DCE66B7C5}"/>
      </w:docPartPr>
      <w:docPartBody>
        <w:p w:rsidR="001626C1" w:rsidRDefault="002021F1" w:rsidP="002021F1">
          <w:pPr>
            <w:pStyle w:val="FF35DE10FC484F3294D5369912D6F17E23"/>
          </w:pPr>
          <w:r w:rsidRPr="005C12FA">
            <w:rPr>
              <w:rStyle w:val="PlaceholderText"/>
              <w:rFonts w:ascii="Times New Roman" w:hAnsi="Times New Roman" w:cs="Times New Roman"/>
              <w:color w:val="2F5496" w:themeColor="accent1" w:themeShade="BF"/>
              <w:sz w:val="20"/>
              <w:szCs w:val="20"/>
            </w:rPr>
            <w:t>Enter country code, dash (-), then number (e.g. xxx-xxxxxxxxxx)</w:t>
          </w:r>
        </w:p>
      </w:docPartBody>
    </w:docPart>
    <w:docPart>
      <w:docPartPr>
        <w:name w:val="D484B69D90464989843D562B71B49D4D"/>
        <w:category>
          <w:name w:val="General"/>
          <w:gallery w:val="placeholder"/>
        </w:category>
        <w:types>
          <w:type w:val="bbPlcHdr"/>
        </w:types>
        <w:behaviors>
          <w:behavior w:val="content"/>
        </w:behaviors>
        <w:guid w:val="{704FA11F-2A0B-46C7-941C-C08E35A40F94}"/>
      </w:docPartPr>
      <w:docPartBody>
        <w:p w:rsidR="001626C1" w:rsidRDefault="002021F1" w:rsidP="002021F1">
          <w:pPr>
            <w:pStyle w:val="D484B69D90464989843D562B71B49D4D23"/>
          </w:pPr>
          <w:r w:rsidRPr="005C12FA">
            <w:rPr>
              <w:rStyle w:val="PlaceholderText"/>
              <w:rFonts w:ascii="Times New Roman" w:hAnsi="Times New Roman" w:cs="Times New Roman"/>
              <w:color w:val="2F5496" w:themeColor="accent1" w:themeShade="BF"/>
              <w:sz w:val="20"/>
              <w:szCs w:val="20"/>
            </w:rPr>
            <w:t>Enter country code, dash (-), then number (e.g. xxx-xxxxxxxxxx)</w:t>
          </w:r>
        </w:p>
      </w:docPartBody>
    </w:docPart>
    <w:docPart>
      <w:docPartPr>
        <w:name w:val="11BA6E2EDBBE47D78120D4D6D4608B91"/>
        <w:category>
          <w:name w:val="General"/>
          <w:gallery w:val="placeholder"/>
        </w:category>
        <w:types>
          <w:type w:val="bbPlcHdr"/>
        </w:types>
        <w:behaviors>
          <w:behavior w:val="content"/>
        </w:behaviors>
        <w:guid w:val="{3DE8AD5C-2C49-49A3-A0D8-E2FBC4FFDC37}"/>
      </w:docPartPr>
      <w:docPartBody>
        <w:p w:rsidR="001626C1" w:rsidRDefault="002021F1" w:rsidP="002021F1">
          <w:pPr>
            <w:pStyle w:val="11BA6E2EDBBE47D78120D4D6D4608B9123"/>
          </w:pPr>
          <w:r w:rsidRPr="005C12FA">
            <w:rPr>
              <w:rStyle w:val="PlaceholderText"/>
              <w:rFonts w:ascii="Times New Roman" w:hAnsi="Times New Roman" w:cs="Times New Roman"/>
              <w:color w:val="2F5496" w:themeColor="accent1" w:themeShade="BF"/>
              <w:sz w:val="20"/>
              <w:szCs w:val="20"/>
            </w:rPr>
            <w:t>Enter website (if applicable)</w:t>
          </w:r>
        </w:p>
      </w:docPartBody>
    </w:docPart>
    <w:docPart>
      <w:docPartPr>
        <w:name w:val="3E5BF3D6BBDF4C0F835BFBC5597ECEA2"/>
        <w:category>
          <w:name w:val="General"/>
          <w:gallery w:val="placeholder"/>
        </w:category>
        <w:types>
          <w:type w:val="bbPlcHdr"/>
        </w:types>
        <w:behaviors>
          <w:behavior w:val="content"/>
        </w:behaviors>
        <w:guid w:val="{6F909DB1-9870-4824-A1D5-AECE11920B93}"/>
      </w:docPartPr>
      <w:docPartBody>
        <w:p w:rsidR="001626C1" w:rsidRDefault="002021F1" w:rsidP="002021F1">
          <w:pPr>
            <w:pStyle w:val="3E5BF3D6BBDF4C0F835BFBC5597ECEA223"/>
          </w:pPr>
          <w:r w:rsidRPr="005C12FA">
            <w:rPr>
              <w:rStyle w:val="PlaceholderText"/>
              <w:rFonts w:ascii="Times New Roman" w:hAnsi="Times New Roman" w:cs="Times New Roman"/>
              <w:color w:val="2F5496" w:themeColor="accent1" w:themeShade="BF"/>
              <w:sz w:val="20"/>
              <w:szCs w:val="20"/>
            </w:rPr>
            <w:t>Enter email in following format: username@domain</w:t>
          </w:r>
        </w:p>
      </w:docPartBody>
    </w:docPart>
    <w:docPart>
      <w:docPartPr>
        <w:name w:val="64645979A81D49908F1FA4F776B059D4"/>
        <w:category>
          <w:name w:val="General"/>
          <w:gallery w:val="placeholder"/>
        </w:category>
        <w:types>
          <w:type w:val="bbPlcHdr"/>
        </w:types>
        <w:behaviors>
          <w:behavior w:val="content"/>
        </w:behaviors>
        <w:guid w:val="{545B95D0-E780-43B0-B046-8E98772154F4}"/>
      </w:docPartPr>
      <w:docPartBody>
        <w:p w:rsidR="001626C1" w:rsidRDefault="002021F1" w:rsidP="002021F1">
          <w:pPr>
            <w:pStyle w:val="64645979A81D49908F1FA4F776B059D423"/>
          </w:pPr>
          <w:r w:rsidRPr="00A42733">
            <w:rPr>
              <w:rStyle w:val="PlaceholderText"/>
              <w:rFonts w:ascii="Times New Roman" w:hAnsi="Times New Roman" w:cs="Times New Roman"/>
              <w:color w:val="2F5496" w:themeColor="accent1" w:themeShade="BF"/>
              <w:sz w:val="20"/>
              <w:szCs w:val="20"/>
            </w:rPr>
            <w:t>Select “yes” or “no”</w:t>
          </w:r>
        </w:p>
      </w:docPartBody>
    </w:docPart>
    <w:docPart>
      <w:docPartPr>
        <w:name w:val="EA0018B1064D49538B0FF2A43BF556F3"/>
        <w:category>
          <w:name w:val="General"/>
          <w:gallery w:val="placeholder"/>
        </w:category>
        <w:types>
          <w:type w:val="bbPlcHdr"/>
        </w:types>
        <w:behaviors>
          <w:behavior w:val="content"/>
        </w:behaviors>
        <w:guid w:val="{C93F519F-1E1A-4331-AA54-26B607F7DDB7}"/>
      </w:docPartPr>
      <w:docPartBody>
        <w:p w:rsidR="001626C1" w:rsidRDefault="002021F1" w:rsidP="002021F1">
          <w:pPr>
            <w:pStyle w:val="EA0018B1064D49538B0FF2A43BF556F323"/>
          </w:pPr>
          <w:r w:rsidRPr="00A42733">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 xml:space="preserve">other </w:t>
          </w:r>
          <w:r w:rsidRPr="00A42733">
            <w:rPr>
              <w:rStyle w:val="PlaceholderText"/>
              <w:rFonts w:ascii="Times New Roman" w:hAnsi="Times New Roman" w:cs="Times New Roman"/>
              <w:color w:val="2F5496" w:themeColor="accent1" w:themeShade="BF"/>
              <w:sz w:val="20"/>
              <w:szCs w:val="20"/>
            </w:rPr>
            <w:t>organization types</w:t>
          </w:r>
          <w:r>
            <w:rPr>
              <w:rStyle w:val="PlaceholderText"/>
              <w:rFonts w:ascii="Times New Roman" w:hAnsi="Times New Roman" w:cs="Times New Roman"/>
              <w:color w:val="2F5496" w:themeColor="accent1" w:themeShade="BF"/>
              <w:sz w:val="20"/>
              <w:szCs w:val="20"/>
            </w:rPr>
            <w:t xml:space="preserve"> (if applicable)</w:t>
          </w:r>
        </w:p>
      </w:docPartBody>
    </w:docPart>
    <w:docPart>
      <w:docPartPr>
        <w:name w:val="91D4C55088AB496ABF9C0074E2D0EF60"/>
        <w:category>
          <w:name w:val="General"/>
          <w:gallery w:val="placeholder"/>
        </w:category>
        <w:types>
          <w:type w:val="bbPlcHdr"/>
        </w:types>
        <w:behaviors>
          <w:behavior w:val="content"/>
        </w:behaviors>
        <w:guid w:val="{4C4B767E-B29C-4DE3-8C5B-9159E7E1D0F4}"/>
      </w:docPartPr>
      <w:docPartBody>
        <w:p w:rsidR="001626C1" w:rsidRDefault="002021F1" w:rsidP="002021F1">
          <w:pPr>
            <w:pStyle w:val="91D4C55088AB496ABF9C0074E2D0EF6023"/>
          </w:pPr>
          <w:r w:rsidRPr="00A42733">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 xml:space="preserve">other </w:t>
          </w:r>
          <w:r w:rsidRPr="00A42733">
            <w:rPr>
              <w:rStyle w:val="PlaceholderText"/>
              <w:rFonts w:ascii="Times New Roman" w:hAnsi="Times New Roman" w:cs="Times New Roman"/>
              <w:color w:val="2F5496" w:themeColor="accent1" w:themeShade="BF"/>
              <w:sz w:val="20"/>
              <w:szCs w:val="20"/>
            </w:rPr>
            <w:t>technical areas</w:t>
          </w:r>
          <w:r>
            <w:rPr>
              <w:rStyle w:val="PlaceholderText"/>
              <w:rFonts w:ascii="Times New Roman" w:hAnsi="Times New Roman" w:cs="Times New Roman"/>
              <w:color w:val="2F5496" w:themeColor="accent1" w:themeShade="BF"/>
              <w:sz w:val="20"/>
              <w:szCs w:val="20"/>
            </w:rPr>
            <w:t xml:space="preserve"> (if applicable)</w:t>
          </w:r>
        </w:p>
      </w:docPartBody>
    </w:docPart>
    <w:docPart>
      <w:docPartPr>
        <w:name w:val="BE02735FBAFF47A1882BE14C4774CFFA"/>
        <w:category>
          <w:name w:val="General"/>
          <w:gallery w:val="placeholder"/>
        </w:category>
        <w:types>
          <w:type w:val="bbPlcHdr"/>
        </w:types>
        <w:behaviors>
          <w:behavior w:val="content"/>
        </w:behaviors>
        <w:guid w:val="{299F5F15-4617-419D-A885-3A20DC212311}"/>
      </w:docPartPr>
      <w:docPartBody>
        <w:p w:rsidR="001626C1" w:rsidRDefault="002021F1" w:rsidP="002021F1">
          <w:pPr>
            <w:pStyle w:val="BE02735FBAFF47A1882BE14C4774CFFA23"/>
          </w:pPr>
          <w:r w:rsidRPr="00A42733">
            <w:rPr>
              <w:rStyle w:val="PlaceholderText"/>
              <w:rFonts w:ascii="Times New Roman" w:hAnsi="Times New Roman" w:cs="Times New Roman"/>
              <w:color w:val="2F5496" w:themeColor="accent1" w:themeShade="BF"/>
              <w:sz w:val="20"/>
              <w:szCs w:val="20"/>
            </w:rPr>
            <w:t xml:space="preserve">Enter text briefly summarizing the applicant’s </w:t>
          </w:r>
          <w:r>
            <w:rPr>
              <w:rStyle w:val="PlaceholderText"/>
              <w:rFonts w:ascii="Times New Roman" w:hAnsi="Times New Roman" w:cs="Times New Roman"/>
              <w:color w:val="2F5496" w:themeColor="accent1" w:themeShade="BF"/>
              <w:sz w:val="20"/>
              <w:szCs w:val="20"/>
            </w:rPr>
            <w:t>vision, mission, and values</w:t>
          </w:r>
          <w:r w:rsidRPr="00A42733">
            <w:rPr>
              <w:rStyle w:val="PlaceholderText"/>
              <w:rFonts w:ascii="Times New Roman" w:hAnsi="Times New Roman" w:cs="Times New Roman"/>
              <w:color w:val="2F5496" w:themeColor="accent1" w:themeShade="BF"/>
              <w:sz w:val="20"/>
              <w:szCs w:val="20"/>
            </w:rPr>
            <w:t>.</w:t>
          </w:r>
        </w:p>
      </w:docPartBody>
    </w:docPart>
    <w:docPart>
      <w:docPartPr>
        <w:name w:val="FA8F7E2C0A5242A1A0D67BC62C86CF89"/>
        <w:category>
          <w:name w:val="General"/>
          <w:gallery w:val="placeholder"/>
        </w:category>
        <w:types>
          <w:type w:val="bbPlcHdr"/>
        </w:types>
        <w:behaviors>
          <w:behavior w:val="content"/>
        </w:behaviors>
        <w:guid w:val="{E3B01852-C818-4307-8497-44EC41C5EE7D}"/>
      </w:docPartPr>
      <w:docPartBody>
        <w:p w:rsidR="001626C1" w:rsidRDefault="002021F1" w:rsidP="002021F1">
          <w:pPr>
            <w:pStyle w:val="FA8F7E2C0A5242A1A0D67BC62C86CF8923"/>
          </w:pPr>
          <w:r w:rsidRPr="00333D3A">
            <w:rPr>
              <w:rStyle w:val="PlaceholderText"/>
              <w:rFonts w:ascii="Times New Roman" w:hAnsi="Times New Roman" w:cs="Times New Roman"/>
              <w:color w:val="2F5496" w:themeColor="accent1" w:themeShade="BF"/>
              <w:sz w:val="20"/>
              <w:szCs w:val="20"/>
            </w:rPr>
            <w:t>Enter text listing the regions (states/provinces, districts, cities/towns) where the applicant has demonstrable past experience relevant t</w:t>
          </w:r>
          <w:r>
            <w:rPr>
              <w:rStyle w:val="PlaceholderText"/>
              <w:rFonts w:ascii="Times New Roman" w:hAnsi="Times New Roman" w:cs="Times New Roman"/>
              <w:color w:val="2F5496" w:themeColor="accent1" w:themeShade="BF"/>
              <w:sz w:val="20"/>
              <w:szCs w:val="20"/>
            </w:rPr>
            <w:t>o the objectives of the project</w:t>
          </w:r>
          <w:r w:rsidRPr="006050AF">
            <w:rPr>
              <w:rStyle w:val="PlaceholderText"/>
              <w:rFonts w:ascii="Times New Roman" w:hAnsi="Times New Roman" w:cs="Times New Roman"/>
              <w:color w:val="2F5496" w:themeColor="accent1" w:themeShade="BF"/>
              <w:sz w:val="20"/>
              <w:szCs w:val="20"/>
            </w:rPr>
            <w:t>.</w:t>
          </w:r>
        </w:p>
      </w:docPartBody>
    </w:docPart>
    <w:docPart>
      <w:docPartPr>
        <w:name w:val="34C888997F124E499464F91CC39015FE"/>
        <w:category>
          <w:name w:val="General"/>
          <w:gallery w:val="placeholder"/>
        </w:category>
        <w:types>
          <w:type w:val="bbPlcHdr"/>
        </w:types>
        <w:behaviors>
          <w:behavior w:val="content"/>
        </w:behaviors>
        <w:guid w:val="{8537F1A9-667A-4814-B7C1-CE735ECA4976}"/>
      </w:docPartPr>
      <w:docPartBody>
        <w:p w:rsidR="001626C1" w:rsidRDefault="002021F1" w:rsidP="002021F1">
          <w:pPr>
            <w:pStyle w:val="34C888997F124E499464F91CC39015FE23"/>
          </w:pPr>
          <w:r>
            <w:rPr>
              <w:rStyle w:val="PlaceholderText"/>
              <w:rFonts w:ascii="Times New Roman" w:hAnsi="Times New Roman" w:cs="Times New Roman"/>
              <w:color w:val="2F5496" w:themeColor="accent1" w:themeShade="BF"/>
              <w:sz w:val="20"/>
              <w:szCs w:val="20"/>
            </w:rPr>
            <w:t>Enter POC’s first name only</w:t>
          </w:r>
        </w:p>
      </w:docPartBody>
    </w:docPart>
    <w:docPart>
      <w:docPartPr>
        <w:name w:val="A8E64A743CE0498CBFA14F152B2D8FF2"/>
        <w:category>
          <w:name w:val="General"/>
          <w:gallery w:val="placeholder"/>
        </w:category>
        <w:types>
          <w:type w:val="bbPlcHdr"/>
        </w:types>
        <w:behaviors>
          <w:behavior w:val="content"/>
        </w:behaviors>
        <w:guid w:val="{3352E1FC-E3C9-4CBF-9B03-C3E4F58C96E1}"/>
      </w:docPartPr>
      <w:docPartBody>
        <w:p w:rsidR="001626C1" w:rsidRDefault="002021F1" w:rsidP="002021F1">
          <w:pPr>
            <w:pStyle w:val="A8E64A743CE0498CBFA14F152B2D8FF223"/>
          </w:pPr>
          <w:r>
            <w:rPr>
              <w:rStyle w:val="PlaceholderText"/>
              <w:rFonts w:ascii="Times New Roman" w:hAnsi="Times New Roman" w:cs="Times New Roman"/>
              <w:color w:val="2F5496" w:themeColor="accent1" w:themeShade="BF"/>
              <w:sz w:val="20"/>
              <w:szCs w:val="20"/>
            </w:rPr>
            <w:t>Enter POC’s last name</w:t>
          </w:r>
        </w:p>
      </w:docPartBody>
    </w:docPart>
    <w:docPart>
      <w:docPartPr>
        <w:name w:val="DF646E00CEAA45798A9CAF5C6161C26D"/>
        <w:category>
          <w:name w:val="General"/>
          <w:gallery w:val="placeholder"/>
        </w:category>
        <w:types>
          <w:type w:val="bbPlcHdr"/>
        </w:types>
        <w:behaviors>
          <w:behavior w:val="content"/>
        </w:behaviors>
        <w:guid w:val="{597C8478-FB11-4BCC-A9C3-58ABF122A831}"/>
      </w:docPartPr>
      <w:docPartBody>
        <w:p w:rsidR="001626C1" w:rsidRDefault="002021F1" w:rsidP="002021F1">
          <w:pPr>
            <w:pStyle w:val="DF646E00CEAA45798A9CAF5C6161C26D23"/>
          </w:pPr>
          <w:r>
            <w:rPr>
              <w:rStyle w:val="PlaceholderText"/>
              <w:rFonts w:ascii="Times New Roman" w:hAnsi="Times New Roman" w:cs="Times New Roman"/>
              <w:color w:val="2F5496" w:themeColor="accent1" w:themeShade="BF"/>
              <w:sz w:val="20"/>
              <w:szCs w:val="20"/>
            </w:rPr>
            <w:t>Enter POC’s job title</w:t>
          </w:r>
        </w:p>
      </w:docPartBody>
    </w:docPart>
    <w:docPart>
      <w:docPartPr>
        <w:name w:val="DEFF6CB04A754E9FBBFD4C6606076289"/>
        <w:category>
          <w:name w:val="General"/>
          <w:gallery w:val="placeholder"/>
        </w:category>
        <w:types>
          <w:type w:val="bbPlcHdr"/>
        </w:types>
        <w:behaviors>
          <w:behavior w:val="content"/>
        </w:behaviors>
        <w:guid w:val="{FAC3252F-6CD2-4C82-A67E-9160DC965B55}"/>
      </w:docPartPr>
      <w:docPartBody>
        <w:p w:rsidR="001626C1" w:rsidRDefault="002021F1" w:rsidP="002021F1">
          <w:pPr>
            <w:pStyle w:val="DEFF6CB04A754E9FBBFD4C660607628923"/>
          </w:pPr>
          <w:r w:rsidRPr="00B94E11">
            <w:rPr>
              <w:rStyle w:val="PlaceholderText"/>
              <w:rFonts w:ascii="Times New Roman" w:hAnsi="Times New Roman" w:cs="Times New Roman"/>
              <w:color w:val="2F5496" w:themeColor="accent1" w:themeShade="BF"/>
              <w:sz w:val="20"/>
              <w:szCs w:val="20"/>
            </w:rPr>
            <w:t>Enter country code, dash (-), then number (e.g. xxx-xxxxxxxxxx</w:t>
          </w:r>
          <w:r>
            <w:rPr>
              <w:rStyle w:val="PlaceholderText"/>
              <w:rFonts w:ascii="Times New Roman" w:hAnsi="Times New Roman" w:cs="Times New Roman"/>
              <w:color w:val="2F5496" w:themeColor="accent1" w:themeShade="BF"/>
              <w:sz w:val="20"/>
              <w:szCs w:val="20"/>
            </w:rPr>
            <w:t>)</w:t>
          </w:r>
        </w:p>
      </w:docPartBody>
    </w:docPart>
    <w:docPart>
      <w:docPartPr>
        <w:name w:val="C90F9772309F45CAAACDBC11EF52B014"/>
        <w:category>
          <w:name w:val="General"/>
          <w:gallery w:val="placeholder"/>
        </w:category>
        <w:types>
          <w:type w:val="bbPlcHdr"/>
        </w:types>
        <w:behaviors>
          <w:behavior w:val="content"/>
        </w:behaviors>
        <w:guid w:val="{5E15DBBA-2D80-42DA-8418-AB1A0A60D653}"/>
      </w:docPartPr>
      <w:docPartBody>
        <w:p w:rsidR="001626C1" w:rsidRDefault="002021F1" w:rsidP="002021F1">
          <w:pPr>
            <w:pStyle w:val="C90F9772309F45CAAACDBC11EF52B01423"/>
          </w:pPr>
          <w:r w:rsidRPr="00B94E11">
            <w:rPr>
              <w:rStyle w:val="PlaceholderText"/>
              <w:rFonts w:ascii="Times New Roman" w:hAnsi="Times New Roman" w:cs="Times New Roman"/>
              <w:color w:val="2F5496" w:themeColor="accent1" w:themeShade="BF"/>
              <w:sz w:val="20"/>
              <w:szCs w:val="20"/>
            </w:rPr>
            <w:t>Enter email in following format: username@domain</w:t>
          </w:r>
        </w:p>
      </w:docPartBody>
    </w:docPart>
    <w:docPart>
      <w:docPartPr>
        <w:name w:val="EDD93F5634784B9E9511D7D4D806029F"/>
        <w:category>
          <w:name w:val="General"/>
          <w:gallery w:val="placeholder"/>
        </w:category>
        <w:types>
          <w:type w:val="bbPlcHdr"/>
        </w:types>
        <w:behaviors>
          <w:behavior w:val="content"/>
        </w:behaviors>
        <w:guid w:val="{2AC23517-F961-4218-8FE1-EBDA494CDE9B}"/>
      </w:docPartPr>
      <w:docPartBody>
        <w:p w:rsidR="001626C1" w:rsidRDefault="002021F1" w:rsidP="002021F1">
          <w:pPr>
            <w:pStyle w:val="EDD93F5634784B9E9511D7D4D806029F23"/>
          </w:pPr>
          <w:r>
            <w:rPr>
              <w:rStyle w:val="PlaceholderText"/>
              <w:rFonts w:ascii="Times New Roman" w:hAnsi="Times New Roman" w:cs="Times New Roman"/>
              <w:color w:val="2F5496" w:themeColor="accent1" w:themeShade="BF"/>
              <w:sz w:val="20"/>
              <w:szCs w:val="20"/>
            </w:rPr>
            <w:t>Enter #</w:t>
          </w:r>
        </w:p>
      </w:docPartBody>
    </w:docPart>
    <w:docPart>
      <w:docPartPr>
        <w:name w:val="D753FD5EB2E74167835B368356949783"/>
        <w:category>
          <w:name w:val="General"/>
          <w:gallery w:val="placeholder"/>
        </w:category>
        <w:types>
          <w:type w:val="bbPlcHdr"/>
        </w:types>
        <w:behaviors>
          <w:behavior w:val="content"/>
        </w:behaviors>
        <w:guid w:val="{610AEBA7-8F63-415F-88CC-FFA71BED613E}"/>
      </w:docPartPr>
      <w:docPartBody>
        <w:p w:rsidR="001626C1" w:rsidRDefault="002021F1" w:rsidP="002021F1">
          <w:pPr>
            <w:pStyle w:val="D753FD5EB2E74167835B36835694978323"/>
          </w:pPr>
          <w:r>
            <w:rPr>
              <w:rStyle w:val="PlaceholderText"/>
              <w:rFonts w:ascii="Times New Roman" w:hAnsi="Times New Roman" w:cs="Times New Roman"/>
              <w:color w:val="2F5496" w:themeColor="accent1" w:themeShade="BF"/>
              <w:sz w:val="20"/>
              <w:szCs w:val="20"/>
            </w:rPr>
            <w:t>Enter #</w:t>
          </w:r>
        </w:p>
      </w:docPartBody>
    </w:docPart>
    <w:docPart>
      <w:docPartPr>
        <w:name w:val="127340CFAA6943008C85C855C36FD13C"/>
        <w:category>
          <w:name w:val="General"/>
          <w:gallery w:val="placeholder"/>
        </w:category>
        <w:types>
          <w:type w:val="bbPlcHdr"/>
        </w:types>
        <w:behaviors>
          <w:behavior w:val="content"/>
        </w:behaviors>
        <w:guid w:val="{A27B5294-5452-495C-B5C8-7110A6FFFC64}"/>
      </w:docPartPr>
      <w:docPartBody>
        <w:p w:rsidR="001626C1" w:rsidRDefault="002021F1" w:rsidP="002021F1">
          <w:pPr>
            <w:pStyle w:val="127340CFAA6943008C85C855C36FD13C23"/>
          </w:pPr>
          <w:r>
            <w:rPr>
              <w:rStyle w:val="PlaceholderText"/>
              <w:rFonts w:ascii="Times New Roman" w:hAnsi="Times New Roman" w:cs="Times New Roman"/>
              <w:color w:val="2F5496" w:themeColor="accent1" w:themeShade="BF"/>
              <w:sz w:val="20"/>
              <w:szCs w:val="20"/>
            </w:rPr>
            <w:t>Enter project title</w:t>
          </w:r>
        </w:p>
      </w:docPartBody>
    </w:docPart>
    <w:docPart>
      <w:docPartPr>
        <w:name w:val="EA7B7D601048468BA8E7649547E43CEB"/>
        <w:category>
          <w:name w:val="General"/>
          <w:gallery w:val="placeholder"/>
        </w:category>
        <w:types>
          <w:type w:val="bbPlcHdr"/>
        </w:types>
        <w:behaviors>
          <w:behavior w:val="content"/>
        </w:behaviors>
        <w:guid w:val="{CF56F505-17B3-4BAE-BBB6-462561C9B513}"/>
      </w:docPartPr>
      <w:docPartBody>
        <w:p w:rsidR="001626C1" w:rsidRDefault="002021F1" w:rsidP="002021F1">
          <w:pPr>
            <w:pStyle w:val="EA7B7D601048468BA8E7649547E43CEB23"/>
          </w:pPr>
          <w:r>
            <w:rPr>
              <w:rStyle w:val="PlaceholderText"/>
              <w:rFonts w:ascii="Times New Roman" w:hAnsi="Times New Roman" w:cs="Times New Roman"/>
              <w:color w:val="2F5496" w:themeColor="accent1" w:themeShade="BF"/>
              <w:sz w:val="20"/>
              <w:szCs w:val="20"/>
            </w:rPr>
            <w:t>Enter total budget amount in U.S. dollars</w:t>
          </w:r>
        </w:p>
      </w:docPartBody>
    </w:docPart>
    <w:docPart>
      <w:docPartPr>
        <w:name w:val="4BEBDE8294D448B8BB5C612CB78F879D"/>
        <w:category>
          <w:name w:val="General"/>
          <w:gallery w:val="placeholder"/>
        </w:category>
        <w:types>
          <w:type w:val="bbPlcHdr"/>
        </w:types>
        <w:behaviors>
          <w:behavior w:val="content"/>
        </w:behaviors>
        <w:guid w:val="{1DE70F94-B5E0-4104-A653-FBA097A52967}"/>
      </w:docPartPr>
      <w:docPartBody>
        <w:p w:rsidR="001626C1" w:rsidRDefault="002021F1" w:rsidP="002021F1">
          <w:pPr>
            <w:pStyle w:val="4BEBDE8294D448B8BB5C612CB78F879D23"/>
          </w:pPr>
          <w:r>
            <w:rPr>
              <w:rStyle w:val="PlaceholderText"/>
              <w:rFonts w:ascii="Times New Roman" w:hAnsi="Times New Roman" w:cs="Times New Roman"/>
              <w:color w:val="2F5496" w:themeColor="accent1" w:themeShade="BF"/>
              <w:sz w:val="20"/>
              <w:szCs w:val="20"/>
            </w:rPr>
            <w:t>Select project start date</w:t>
          </w:r>
        </w:p>
      </w:docPartBody>
    </w:docPart>
    <w:docPart>
      <w:docPartPr>
        <w:name w:val="0A1707E2574A44F5A841ABF6DF992CB6"/>
        <w:category>
          <w:name w:val="General"/>
          <w:gallery w:val="placeholder"/>
        </w:category>
        <w:types>
          <w:type w:val="bbPlcHdr"/>
        </w:types>
        <w:behaviors>
          <w:behavior w:val="content"/>
        </w:behaviors>
        <w:guid w:val="{BF771678-FB36-4EE6-B5B5-4D6C7A363EE6}"/>
      </w:docPartPr>
      <w:docPartBody>
        <w:p w:rsidR="001626C1" w:rsidRDefault="002021F1" w:rsidP="002021F1">
          <w:pPr>
            <w:pStyle w:val="0A1707E2574A44F5A841ABF6DF992CB623"/>
          </w:pPr>
          <w:r>
            <w:rPr>
              <w:rStyle w:val="PlaceholderText"/>
              <w:rFonts w:ascii="Times New Roman" w:hAnsi="Times New Roman" w:cs="Times New Roman"/>
              <w:color w:val="2F5496" w:themeColor="accent1" w:themeShade="BF"/>
              <w:sz w:val="20"/>
              <w:szCs w:val="20"/>
            </w:rPr>
            <w:t>Select project end date</w:t>
          </w:r>
        </w:p>
      </w:docPartBody>
    </w:docPart>
    <w:docPart>
      <w:docPartPr>
        <w:name w:val="06611EFE10474E7D8AE575AB7F6CA3A5"/>
        <w:category>
          <w:name w:val="General"/>
          <w:gallery w:val="placeholder"/>
        </w:category>
        <w:types>
          <w:type w:val="bbPlcHdr"/>
        </w:types>
        <w:behaviors>
          <w:behavior w:val="content"/>
        </w:behaviors>
        <w:guid w:val="{1C1C4DC0-12D9-44AF-9DFC-A98B23E64C84}"/>
      </w:docPartPr>
      <w:docPartBody>
        <w:p w:rsidR="001626C1" w:rsidRDefault="002021F1" w:rsidP="002021F1">
          <w:pPr>
            <w:pStyle w:val="06611EFE10474E7D8AE575AB7F6CA3A523"/>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p>
      </w:docPartBody>
    </w:docPart>
    <w:docPart>
      <w:docPartPr>
        <w:name w:val="565AA3453C784D99946728998858B37F"/>
        <w:category>
          <w:name w:val="General"/>
          <w:gallery w:val="placeholder"/>
        </w:category>
        <w:types>
          <w:type w:val="bbPlcHdr"/>
        </w:types>
        <w:behaviors>
          <w:behavior w:val="content"/>
        </w:behaviors>
        <w:guid w:val="{14B0D765-A003-430B-91AA-9F65DA2A2258}"/>
      </w:docPartPr>
      <w:docPartBody>
        <w:p w:rsidR="001626C1" w:rsidRDefault="002021F1" w:rsidP="002021F1">
          <w:pPr>
            <w:pStyle w:val="565AA3453C784D99946728998858B37F23"/>
          </w:pPr>
          <w:r>
            <w:rPr>
              <w:rStyle w:val="PlaceholderText"/>
              <w:rFonts w:ascii="Times New Roman" w:hAnsi="Times New Roman" w:cs="Times New Roman"/>
              <w:color w:val="2F5496" w:themeColor="accent1" w:themeShade="BF"/>
              <w:sz w:val="20"/>
              <w:szCs w:val="20"/>
            </w:rPr>
            <w:t>Enter sub-region (e.g. district/municipality)</w:t>
          </w:r>
        </w:p>
      </w:docPartBody>
    </w:docPart>
    <w:docPart>
      <w:docPartPr>
        <w:name w:val="CC094C051F52475FA5BBA4ABE595E05C"/>
        <w:category>
          <w:name w:val="General"/>
          <w:gallery w:val="placeholder"/>
        </w:category>
        <w:types>
          <w:type w:val="bbPlcHdr"/>
        </w:types>
        <w:behaviors>
          <w:behavior w:val="content"/>
        </w:behaviors>
        <w:guid w:val="{F393DA07-459A-4A14-AB13-FEBE8E01658A}"/>
      </w:docPartPr>
      <w:docPartBody>
        <w:p w:rsidR="001626C1" w:rsidRDefault="002021F1" w:rsidP="002021F1">
          <w:pPr>
            <w:pStyle w:val="CC094C051F52475FA5BBA4ABE595E05C23"/>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p>
      </w:docPartBody>
    </w:docPart>
    <w:docPart>
      <w:docPartPr>
        <w:name w:val="C6DAA21CB38F4E719350215088149748"/>
        <w:category>
          <w:name w:val="General"/>
          <w:gallery w:val="placeholder"/>
        </w:category>
        <w:types>
          <w:type w:val="bbPlcHdr"/>
        </w:types>
        <w:behaviors>
          <w:behavior w:val="content"/>
        </w:behaviors>
        <w:guid w:val="{D814D75E-5E1E-4391-BEE7-98E501194C63}"/>
      </w:docPartPr>
      <w:docPartBody>
        <w:p w:rsidR="001626C1" w:rsidRDefault="002021F1" w:rsidP="002021F1">
          <w:pPr>
            <w:pStyle w:val="C6DAA21CB38F4E71935021508814974823"/>
          </w:pPr>
          <w:r>
            <w:rPr>
              <w:rStyle w:val="PlaceholderText"/>
              <w:rFonts w:ascii="Times New Roman" w:hAnsi="Times New Roman" w:cs="Times New Roman"/>
              <w:color w:val="2F5496" w:themeColor="accent1" w:themeShade="BF"/>
              <w:sz w:val="20"/>
              <w:szCs w:val="20"/>
            </w:rPr>
            <w:t>Enter project objectives (limited to 500 characters)</w:t>
          </w:r>
        </w:p>
      </w:docPartBody>
    </w:docPart>
    <w:docPart>
      <w:docPartPr>
        <w:name w:val="3347F2EA7BD24496997E95F34299D223"/>
        <w:category>
          <w:name w:val="General"/>
          <w:gallery w:val="placeholder"/>
        </w:category>
        <w:types>
          <w:type w:val="bbPlcHdr"/>
        </w:types>
        <w:behaviors>
          <w:behavior w:val="content"/>
        </w:behaviors>
        <w:guid w:val="{68A2762E-E9C1-4D48-A5F5-FD05D6900B59}"/>
      </w:docPartPr>
      <w:docPartBody>
        <w:p w:rsidR="001626C1" w:rsidRDefault="002021F1" w:rsidP="002021F1">
          <w:pPr>
            <w:pStyle w:val="3347F2EA7BD24496997E95F34299D22323"/>
          </w:pPr>
          <w:r>
            <w:rPr>
              <w:rStyle w:val="PlaceholderText"/>
              <w:rFonts w:ascii="Times New Roman" w:hAnsi="Times New Roman" w:cs="Times New Roman"/>
              <w:color w:val="2F5496" w:themeColor="accent1" w:themeShade="BF"/>
              <w:sz w:val="20"/>
              <w:szCs w:val="20"/>
            </w:rPr>
            <w:t>Enter donor name</w:t>
          </w:r>
        </w:p>
      </w:docPartBody>
    </w:docPart>
    <w:docPart>
      <w:docPartPr>
        <w:name w:val="0898F0B2BD1943E3B322E54D31CFAD80"/>
        <w:category>
          <w:name w:val="General"/>
          <w:gallery w:val="placeholder"/>
        </w:category>
        <w:types>
          <w:type w:val="bbPlcHdr"/>
        </w:types>
        <w:behaviors>
          <w:behavior w:val="content"/>
        </w:behaviors>
        <w:guid w:val="{9ACB2EF5-CF61-4286-A0D2-D2037E2E2421}"/>
      </w:docPartPr>
      <w:docPartBody>
        <w:p w:rsidR="001626C1" w:rsidRDefault="002021F1" w:rsidP="002021F1">
          <w:pPr>
            <w:pStyle w:val="0898F0B2BD1943E3B322E54D31CFAD8023"/>
          </w:pPr>
          <w:r>
            <w:rPr>
              <w:rStyle w:val="PlaceholderText"/>
              <w:rFonts w:ascii="Times New Roman" w:hAnsi="Times New Roman" w:cs="Times New Roman"/>
              <w:color w:val="2F5496" w:themeColor="accent1" w:themeShade="BF"/>
              <w:sz w:val="20"/>
              <w:szCs w:val="20"/>
            </w:rPr>
            <w:t>Enter name of donor POC</w:t>
          </w:r>
        </w:p>
      </w:docPartBody>
    </w:docPart>
    <w:docPart>
      <w:docPartPr>
        <w:name w:val="5D3BC2D72E564AFDA8DAFF7BA88547A6"/>
        <w:category>
          <w:name w:val="General"/>
          <w:gallery w:val="placeholder"/>
        </w:category>
        <w:types>
          <w:type w:val="bbPlcHdr"/>
        </w:types>
        <w:behaviors>
          <w:behavior w:val="content"/>
        </w:behaviors>
        <w:guid w:val="{D2B02313-5E40-4372-A880-8F598C886203}"/>
      </w:docPartPr>
      <w:docPartBody>
        <w:p w:rsidR="001626C1" w:rsidRDefault="002021F1" w:rsidP="002021F1">
          <w:pPr>
            <w:pStyle w:val="5D3BC2D72E564AFDA8DAFF7BA88547A623"/>
          </w:pPr>
          <w:r>
            <w:rPr>
              <w:rStyle w:val="PlaceholderText"/>
              <w:rFonts w:ascii="Times New Roman" w:hAnsi="Times New Roman" w:cs="Times New Roman"/>
              <w:color w:val="2F5496" w:themeColor="accent1" w:themeShade="BF"/>
              <w:sz w:val="20"/>
              <w:szCs w:val="20"/>
            </w:rPr>
            <w:t xml:space="preserve">Enter email address </w:t>
          </w:r>
          <w:r w:rsidRPr="00DB6950">
            <w:rPr>
              <w:rStyle w:val="PlaceholderText"/>
              <w:rFonts w:ascii="Times New Roman" w:hAnsi="Times New Roman" w:cs="Times New Roman"/>
              <w:color w:val="2F5496" w:themeColor="accent1" w:themeShade="BF"/>
              <w:sz w:val="20"/>
              <w:szCs w:val="20"/>
            </w:rPr>
            <w:t>in following format: username@domain</w:t>
          </w:r>
        </w:p>
      </w:docPartBody>
    </w:docPart>
    <w:docPart>
      <w:docPartPr>
        <w:name w:val="3F3B4EE382AD46FEB9D214DF2CBE1DF9"/>
        <w:category>
          <w:name w:val="General"/>
          <w:gallery w:val="placeholder"/>
        </w:category>
        <w:types>
          <w:type w:val="bbPlcHdr"/>
        </w:types>
        <w:behaviors>
          <w:behavior w:val="content"/>
        </w:behaviors>
        <w:guid w:val="{AD8F62EE-0016-4AE9-9071-EA3029A0699B}"/>
      </w:docPartPr>
      <w:docPartBody>
        <w:p w:rsidR="001626C1" w:rsidRDefault="002021F1" w:rsidP="002021F1">
          <w:pPr>
            <w:pStyle w:val="3F3B4EE382AD46FEB9D214DF2CBE1DF923"/>
          </w:pPr>
          <w:r w:rsidRPr="00DB6950">
            <w:rPr>
              <w:rStyle w:val="PlaceholderText"/>
              <w:rFonts w:ascii="Times New Roman" w:hAnsi="Times New Roman" w:cs="Times New Roman"/>
              <w:color w:val="2F5496" w:themeColor="accent1" w:themeShade="BF"/>
              <w:sz w:val="20"/>
              <w:szCs w:val="20"/>
            </w:rPr>
            <w:t>Enter country code, dash (-), then number (e.g. xxx-xxxxxxxxxx)</w:t>
          </w:r>
        </w:p>
      </w:docPartBody>
    </w:docPart>
    <w:docPart>
      <w:docPartPr>
        <w:name w:val="EF8F82B6178B402899A1225A082EA1A4"/>
        <w:category>
          <w:name w:val="General"/>
          <w:gallery w:val="placeholder"/>
        </w:category>
        <w:types>
          <w:type w:val="bbPlcHdr"/>
        </w:types>
        <w:behaviors>
          <w:behavior w:val="content"/>
        </w:behaviors>
        <w:guid w:val="{AA1CC6C6-F17B-43F5-9F88-61571CC3796C}"/>
      </w:docPartPr>
      <w:docPartBody>
        <w:p w:rsidR="00DA66C5" w:rsidRDefault="002021F1" w:rsidP="002021F1">
          <w:pPr>
            <w:pStyle w:val="EF8F82B6178B402899A1225A082EA1A48"/>
          </w:pPr>
          <w:r w:rsidRPr="005C12FA">
            <w:rPr>
              <w:rStyle w:val="PlaceholderText"/>
              <w:rFonts w:ascii="Times New Roman" w:hAnsi="Times New Roman" w:cs="Times New Roman"/>
              <w:color w:val="2F5496" w:themeColor="accent1" w:themeShade="BF"/>
              <w:sz w:val="20"/>
              <w:szCs w:val="20"/>
            </w:rPr>
            <w:t>Enter</w:t>
          </w:r>
          <w:r>
            <w:rPr>
              <w:rStyle w:val="PlaceholderText"/>
              <w:rFonts w:ascii="Times New Roman" w:hAnsi="Times New Roman" w:cs="Times New Roman"/>
              <w:color w:val="2F5496" w:themeColor="accent1" w:themeShade="BF"/>
              <w:sz w:val="20"/>
              <w:szCs w:val="20"/>
            </w:rPr>
            <w:t xml:space="preserve"> country</w:t>
          </w:r>
        </w:p>
      </w:docPartBody>
    </w:docPart>
    <w:docPart>
      <w:docPartPr>
        <w:name w:val="1F7A73A44D9A412EA5F634D3B94C80C3"/>
        <w:category>
          <w:name w:val="General"/>
          <w:gallery w:val="placeholder"/>
        </w:category>
        <w:types>
          <w:type w:val="bbPlcHdr"/>
        </w:types>
        <w:behaviors>
          <w:behavior w:val="content"/>
        </w:behaviors>
        <w:guid w:val="{2A0726E3-3DB8-4C4E-9B77-858A211EE5CC}"/>
      </w:docPartPr>
      <w:docPartBody>
        <w:p w:rsidR="00EA3D29" w:rsidRDefault="002021F1" w:rsidP="002021F1">
          <w:pPr>
            <w:pStyle w:val="1F7A73A44D9A412EA5F634D3B94C80C37"/>
          </w:pPr>
          <w:r w:rsidRPr="004B6D3B">
            <w:rPr>
              <w:rStyle w:val="PlaceholderText"/>
              <w:rFonts w:ascii="Times New Roman" w:hAnsi="Times New Roman" w:cs="Times New Roman"/>
              <w:color w:val="2F5496" w:themeColor="accent1" w:themeShade="BF"/>
              <w:sz w:val="20"/>
              <w:szCs w:val="20"/>
            </w:rPr>
            <w:t>Enter state/province.</w:t>
          </w:r>
        </w:p>
      </w:docPartBody>
    </w:docPart>
    <w:docPart>
      <w:docPartPr>
        <w:name w:val="99C00B5E2B9F4DA6A6388159E60B732A"/>
        <w:category>
          <w:name w:val="General"/>
          <w:gallery w:val="placeholder"/>
        </w:category>
        <w:types>
          <w:type w:val="bbPlcHdr"/>
        </w:types>
        <w:behaviors>
          <w:behavior w:val="content"/>
        </w:behaviors>
        <w:guid w:val="{0A3FA825-10C6-4A43-9464-087C48CAA741}"/>
      </w:docPartPr>
      <w:docPartBody>
        <w:p w:rsidR="000A2260" w:rsidRDefault="008F4EF9" w:rsidP="008F4EF9">
          <w:pPr>
            <w:pStyle w:val="99C00B5E2B9F4DA6A6388159E60B732A"/>
          </w:pPr>
          <w:r w:rsidRPr="00492536">
            <w:rPr>
              <w:rStyle w:val="PlaceholderText"/>
              <w:rFonts w:ascii="Times New Roman" w:hAnsi="Times New Roman" w:cs="Times New Roman"/>
              <w:color w:val="2F5496" w:themeColor="accent1" w:themeShade="BF"/>
              <w:sz w:val="20"/>
              <w:szCs w:val="20"/>
            </w:rPr>
            <w:t xml:space="preserve">Enter estimated amount in </w:t>
          </w:r>
          <w:r>
            <w:rPr>
              <w:rStyle w:val="PlaceholderText"/>
              <w:rFonts w:ascii="Times New Roman" w:hAnsi="Times New Roman" w:cs="Times New Roman"/>
              <w:color w:val="2F5496" w:themeColor="accent1" w:themeShade="BF"/>
              <w:sz w:val="20"/>
              <w:szCs w:val="20"/>
            </w:rPr>
            <w:t>local currency</w:t>
          </w:r>
          <w:r w:rsidRPr="00492536">
            <w:rPr>
              <w:rStyle w:val="PlaceholderText"/>
              <w:rFonts w:ascii="Times New Roman" w:hAnsi="Times New Roman" w:cs="Times New Roman"/>
              <w:color w:val="2F5496" w:themeColor="accent1" w:themeShade="BF"/>
              <w:sz w:val="20"/>
              <w:szCs w:val="20"/>
            </w:rPr>
            <w:t>.</w:t>
          </w:r>
        </w:p>
      </w:docPartBody>
    </w:docPart>
    <w:docPart>
      <w:docPartPr>
        <w:name w:val="BCC30EE3B1904FA6B2913814F34203FD"/>
        <w:category>
          <w:name w:val="General"/>
          <w:gallery w:val="placeholder"/>
        </w:category>
        <w:types>
          <w:type w:val="bbPlcHdr"/>
        </w:types>
        <w:behaviors>
          <w:behavior w:val="content"/>
        </w:behaviors>
        <w:guid w:val="{F1527FCA-5A45-4572-9DE2-55B4521973FA}"/>
      </w:docPartPr>
      <w:docPartBody>
        <w:p w:rsidR="00284C69" w:rsidRDefault="00AD5F42" w:rsidP="00AD5F42">
          <w:pPr>
            <w:pStyle w:val="BCC30EE3B1904FA6B2913814F34203FD"/>
          </w:pPr>
          <w:r>
            <w:rPr>
              <w:rStyle w:val="PlaceholderText"/>
              <w:rFonts w:ascii="Times New Roman" w:hAnsi="Times New Roman" w:cs="Times New Roman"/>
              <w:color w:val="2F5496" w:themeColor="accent1" w:themeShade="BF"/>
              <w:sz w:val="20"/>
              <w:szCs w:val="20"/>
            </w:rPr>
            <w:t>Enter project title</w:t>
          </w:r>
        </w:p>
      </w:docPartBody>
    </w:docPart>
    <w:docPart>
      <w:docPartPr>
        <w:name w:val="0566F4D708954FFCAA580C7515736852"/>
        <w:category>
          <w:name w:val="General"/>
          <w:gallery w:val="placeholder"/>
        </w:category>
        <w:types>
          <w:type w:val="bbPlcHdr"/>
        </w:types>
        <w:behaviors>
          <w:behavior w:val="content"/>
        </w:behaviors>
        <w:guid w:val="{C82C581B-3F0E-4115-987D-E8C3DD93AB63}"/>
      </w:docPartPr>
      <w:docPartBody>
        <w:p w:rsidR="00284C69" w:rsidRDefault="00AD5F42" w:rsidP="00AD5F42">
          <w:pPr>
            <w:pStyle w:val="0566F4D708954FFCAA580C7515736852"/>
          </w:pPr>
          <w:r w:rsidRPr="005C12FA">
            <w:rPr>
              <w:rStyle w:val="PlaceholderText"/>
              <w:rFonts w:ascii="Times New Roman" w:hAnsi="Times New Roman" w:cs="Times New Roman"/>
              <w:color w:val="2F5496" w:themeColor="accent1" w:themeShade="BF"/>
              <w:sz w:val="20"/>
              <w:szCs w:val="20"/>
            </w:rPr>
            <w:t>Click or tap to enter a date.</w:t>
          </w:r>
        </w:p>
      </w:docPartBody>
    </w:docPart>
    <w:docPart>
      <w:docPartPr>
        <w:name w:val="F258A0D220224AF98CE9241B47D791E6"/>
        <w:category>
          <w:name w:val="General"/>
          <w:gallery w:val="placeholder"/>
        </w:category>
        <w:types>
          <w:type w:val="bbPlcHdr"/>
        </w:types>
        <w:behaviors>
          <w:behavior w:val="content"/>
        </w:behaviors>
        <w:guid w:val="{FDA8C6CE-2647-4967-94BF-7202388B908C}"/>
      </w:docPartPr>
      <w:docPartBody>
        <w:p w:rsidR="00284C69" w:rsidRDefault="00AD5F42" w:rsidP="00AD5F42">
          <w:pPr>
            <w:pStyle w:val="F258A0D220224AF98CE9241B47D791E6"/>
          </w:pPr>
          <w:r w:rsidRPr="00F6114F">
            <w:rPr>
              <w:rStyle w:val="PlaceholderText"/>
              <w:rFonts w:ascii="Times New Roman" w:hAnsi="Times New Roman" w:cs="Times New Roman"/>
              <w:color w:val="2F5496" w:themeColor="accent1" w:themeShade="BF"/>
              <w:sz w:val="20"/>
              <w:szCs w:val="20"/>
            </w:rPr>
            <w:t>Click or tap to enter a date.</w:t>
          </w:r>
        </w:p>
      </w:docPartBody>
    </w:docPart>
    <w:docPart>
      <w:docPartPr>
        <w:name w:val="AB72A53A89F04AB18F6C257601E59CBA"/>
        <w:category>
          <w:name w:val="General"/>
          <w:gallery w:val="placeholder"/>
        </w:category>
        <w:types>
          <w:type w:val="bbPlcHdr"/>
        </w:types>
        <w:behaviors>
          <w:behavior w:val="content"/>
        </w:behaviors>
        <w:guid w:val="{C4CB9A55-DE0D-44F8-8392-1C01B813C663}"/>
      </w:docPartPr>
      <w:docPartBody>
        <w:p w:rsidR="00284C69" w:rsidRDefault="00AD5F42" w:rsidP="00AD5F42">
          <w:pPr>
            <w:pStyle w:val="AB72A53A89F04AB18F6C257601E59CBA"/>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p>
      </w:docPartBody>
    </w:docPart>
    <w:docPart>
      <w:docPartPr>
        <w:name w:val="9126E975666C47F39C61B612AFDD2E75"/>
        <w:category>
          <w:name w:val="General"/>
          <w:gallery w:val="placeholder"/>
        </w:category>
        <w:types>
          <w:type w:val="bbPlcHdr"/>
        </w:types>
        <w:behaviors>
          <w:behavior w:val="content"/>
        </w:behaviors>
        <w:guid w:val="{6F3A99C0-0FC9-4E28-9667-CFFD24AC517B}"/>
      </w:docPartPr>
      <w:docPartBody>
        <w:p w:rsidR="00284C69" w:rsidRDefault="00AD5F42" w:rsidP="00AD5F42">
          <w:pPr>
            <w:pStyle w:val="9126E975666C47F39C61B612AFDD2E75"/>
          </w:pPr>
          <w:r>
            <w:rPr>
              <w:rStyle w:val="PlaceholderText"/>
              <w:rFonts w:ascii="Times New Roman" w:hAnsi="Times New Roman" w:cs="Times New Roman"/>
              <w:color w:val="2F5496" w:themeColor="accent1" w:themeShade="BF"/>
              <w:sz w:val="20"/>
              <w:szCs w:val="20"/>
            </w:rPr>
            <w:t>Enter sub-region (e.g. district/municipality)</w:t>
          </w:r>
        </w:p>
      </w:docPartBody>
    </w:docPart>
    <w:docPart>
      <w:docPartPr>
        <w:name w:val="62BBB8FFE43449BA8A1475E87097FB40"/>
        <w:category>
          <w:name w:val="General"/>
          <w:gallery w:val="placeholder"/>
        </w:category>
        <w:types>
          <w:type w:val="bbPlcHdr"/>
        </w:types>
        <w:behaviors>
          <w:behavior w:val="content"/>
        </w:behaviors>
        <w:guid w:val="{AB80CD15-582C-476E-90DD-E6533E4217B3}"/>
      </w:docPartPr>
      <w:docPartBody>
        <w:p w:rsidR="00284C69" w:rsidRDefault="00AD5F42" w:rsidP="00AD5F42">
          <w:pPr>
            <w:pStyle w:val="62BBB8FFE43449BA8A1475E87097FB40"/>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p>
      </w:docPartBody>
    </w:docPart>
    <w:docPart>
      <w:docPartPr>
        <w:name w:val="27C5D873289045D4BEB7DB9A021A474E"/>
        <w:category>
          <w:name w:val="General"/>
          <w:gallery w:val="placeholder"/>
        </w:category>
        <w:types>
          <w:type w:val="bbPlcHdr"/>
        </w:types>
        <w:behaviors>
          <w:behavior w:val="content"/>
        </w:behaviors>
        <w:guid w:val="{B2485F14-7519-4CDF-ABB6-6382E1E19EB1}"/>
      </w:docPartPr>
      <w:docPartBody>
        <w:p w:rsidR="005C7EF2" w:rsidRDefault="007654CB" w:rsidP="007654CB">
          <w:pPr>
            <w:pStyle w:val="27C5D873289045D4BEB7DB9A021A474E"/>
          </w:pPr>
          <w:r>
            <w:rPr>
              <w:rStyle w:val="PlaceholderText"/>
              <w:rFonts w:ascii="Times New Roman" w:hAnsi="Times New Roman" w:cs="Times New Roman"/>
              <w:color w:val="2F5496" w:themeColor="accent1" w:themeShade="BF"/>
              <w:sz w:val="20"/>
              <w:szCs w:val="20"/>
            </w:rPr>
            <w:t>Enter POC’s first name only</w:t>
          </w:r>
        </w:p>
      </w:docPartBody>
    </w:docPart>
    <w:docPart>
      <w:docPartPr>
        <w:name w:val="167E1AEDB89049FD905229C331B903DA"/>
        <w:category>
          <w:name w:val="General"/>
          <w:gallery w:val="placeholder"/>
        </w:category>
        <w:types>
          <w:type w:val="bbPlcHdr"/>
        </w:types>
        <w:behaviors>
          <w:behavior w:val="content"/>
        </w:behaviors>
        <w:guid w:val="{690261DC-B3BA-4293-9A70-FE6ADE8221F5}"/>
      </w:docPartPr>
      <w:docPartBody>
        <w:p w:rsidR="005C7EF2" w:rsidRDefault="007654CB" w:rsidP="007654CB">
          <w:pPr>
            <w:pStyle w:val="167E1AEDB89049FD905229C331B903DA"/>
          </w:pPr>
          <w:r>
            <w:rPr>
              <w:rStyle w:val="PlaceholderText"/>
              <w:rFonts w:ascii="Times New Roman" w:hAnsi="Times New Roman" w:cs="Times New Roman"/>
              <w:color w:val="2F5496" w:themeColor="accent1" w:themeShade="BF"/>
              <w:sz w:val="20"/>
              <w:szCs w:val="20"/>
            </w:rPr>
            <w:t>Enter POC’s last name</w:t>
          </w:r>
        </w:p>
      </w:docPartBody>
    </w:docPart>
    <w:docPart>
      <w:docPartPr>
        <w:name w:val="64A1CF1170C046048B55FCDBA47EE865"/>
        <w:category>
          <w:name w:val="General"/>
          <w:gallery w:val="placeholder"/>
        </w:category>
        <w:types>
          <w:type w:val="bbPlcHdr"/>
        </w:types>
        <w:behaviors>
          <w:behavior w:val="content"/>
        </w:behaviors>
        <w:guid w:val="{3010CD1E-C163-4C23-A1B6-3FFCB020774F}"/>
      </w:docPartPr>
      <w:docPartBody>
        <w:p w:rsidR="005C7EF2" w:rsidRDefault="007654CB" w:rsidP="007654CB">
          <w:pPr>
            <w:pStyle w:val="64A1CF1170C046048B55FCDBA47EE865"/>
          </w:pPr>
          <w:r>
            <w:rPr>
              <w:rStyle w:val="PlaceholderText"/>
              <w:rFonts w:ascii="Times New Roman" w:hAnsi="Times New Roman" w:cs="Times New Roman"/>
              <w:color w:val="2F5496" w:themeColor="accent1" w:themeShade="BF"/>
              <w:sz w:val="20"/>
              <w:szCs w:val="20"/>
            </w:rPr>
            <w:t>Enter POC’s job title</w:t>
          </w:r>
        </w:p>
      </w:docPartBody>
    </w:docPart>
    <w:docPart>
      <w:docPartPr>
        <w:name w:val="A561AC47B36246ED91B9B9347E810556"/>
        <w:category>
          <w:name w:val="General"/>
          <w:gallery w:val="placeholder"/>
        </w:category>
        <w:types>
          <w:type w:val="bbPlcHdr"/>
        </w:types>
        <w:behaviors>
          <w:behavior w:val="content"/>
        </w:behaviors>
        <w:guid w:val="{FEF544FD-E124-4EA7-BB52-7EB8156DC593}"/>
      </w:docPartPr>
      <w:docPartBody>
        <w:p w:rsidR="005C7EF2" w:rsidRDefault="007654CB" w:rsidP="007654CB">
          <w:pPr>
            <w:pStyle w:val="A561AC47B36246ED91B9B9347E810556"/>
          </w:pPr>
          <w:r w:rsidRPr="00B94E11">
            <w:rPr>
              <w:rStyle w:val="PlaceholderText"/>
              <w:rFonts w:ascii="Times New Roman" w:hAnsi="Times New Roman" w:cs="Times New Roman"/>
              <w:color w:val="2F5496" w:themeColor="accent1" w:themeShade="BF"/>
              <w:sz w:val="20"/>
              <w:szCs w:val="20"/>
            </w:rPr>
            <w:t>Enter country code, dash (-), then number (e.g. xxx-xxxxxxxxxx</w:t>
          </w:r>
          <w:r>
            <w:rPr>
              <w:rStyle w:val="PlaceholderText"/>
              <w:rFonts w:ascii="Times New Roman" w:hAnsi="Times New Roman" w:cs="Times New Roman"/>
              <w:color w:val="2F5496" w:themeColor="accent1" w:themeShade="BF"/>
              <w:sz w:val="20"/>
              <w:szCs w:val="20"/>
            </w:rPr>
            <w:t>)</w:t>
          </w:r>
        </w:p>
      </w:docPartBody>
    </w:docPart>
    <w:docPart>
      <w:docPartPr>
        <w:name w:val="88438607215A4890AB328485B47F27C2"/>
        <w:category>
          <w:name w:val="General"/>
          <w:gallery w:val="placeholder"/>
        </w:category>
        <w:types>
          <w:type w:val="bbPlcHdr"/>
        </w:types>
        <w:behaviors>
          <w:behavior w:val="content"/>
        </w:behaviors>
        <w:guid w:val="{22002583-AC35-4D51-81B1-1800918F4424}"/>
      </w:docPartPr>
      <w:docPartBody>
        <w:p w:rsidR="005C7EF2" w:rsidRDefault="007654CB" w:rsidP="007654CB">
          <w:pPr>
            <w:pStyle w:val="88438607215A4890AB328485B47F27C2"/>
          </w:pPr>
          <w:r w:rsidRPr="00B94E11">
            <w:rPr>
              <w:rStyle w:val="PlaceholderText"/>
              <w:rFonts w:ascii="Times New Roman" w:hAnsi="Times New Roman" w:cs="Times New Roman"/>
              <w:color w:val="2F5496" w:themeColor="accent1" w:themeShade="BF"/>
              <w:sz w:val="20"/>
              <w:szCs w:val="20"/>
            </w:rPr>
            <w:t>Enter email in following format: username@domain</w:t>
          </w:r>
        </w:p>
      </w:docPartBody>
    </w:docPart>
    <w:docPart>
      <w:docPartPr>
        <w:name w:val="41A8696E287C45D2B874C7B287C4CCA2"/>
        <w:category>
          <w:name w:val="General"/>
          <w:gallery w:val="placeholder"/>
        </w:category>
        <w:types>
          <w:type w:val="bbPlcHdr"/>
        </w:types>
        <w:behaviors>
          <w:behavior w:val="content"/>
        </w:behaviors>
        <w:guid w:val="{92BE002E-7E56-4A79-B40D-72D7F4CCFF2F}"/>
      </w:docPartPr>
      <w:docPartBody>
        <w:p w:rsidR="005C7EF2" w:rsidRDefault="007654CB" w:rsidP="007654CB">
          <w:pPr>
            <w:pStyle w:val="41A8696E287C45D2B874C7B287C4CCA2"/>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p>
      </w:docPartBody>
    </w:docPart>
    <w:docPart>
      <w:docPartPr>
        <w:name w:val="91FC7FB9BA3146E2A655A28008340D6B"/>
        <w:category>
          <w:name w:val="General"/>
          <w:gallery w:val="placeholder"/>
        </w:category>
        <w:types>
          <w:type w:val="bbPlcHdr"/>
        </w:types>
        <w:behaviors>
          <w:behavior w:val="content"/>
        </w:behaviors>
        <w:guid w:val="{BA33FFB2-2BF4-49F5-9C13-0271FF2B7E6E}"/>
      </w:docPartPr>
      <w:docPartBody>
        <w:p w:rsidR="005C7EF2" w:rsidRDefault="007654CB" w:rsidP="007654CB">
          <w:pPr>
            <w:pStyle w:val="91FC7FB9BA3146E2A655A28008340D6B"/>
          </w:pPr>
          <w:r>
            <w:rPr>
              <w:rStyle w:val="PlaceholderText"/>
              <w:rFonts w:ascii="Times New Roman" w:hAnsi="Times New Roman" w:cs="Times New Roman"/>
              <w:color w:val="2F5496" w:themeColor="accent1" w:themeShade="BF"/>
              <w:sz w:val="20"/>
              <w:szCs w:val="20"/>
            </w:rPr>
            <w:t>Enter sub-region (e.g. district/municipality)</w:t>
          </w:r>
        </w:p>
      </w:docPartBody>
    </w:docPart>
    <w:docPart>
      <w:docPartPr>
        <w:name w:val="E9A31F4D9A18466EBC1600CA86B07253"/>
        <w:category>
          <w:name w:val="General"/>
          <w:gallery w:val="placeholder"/>
        </w:category>
        <w:types>
          <w:type w:val="bbPlcHdr"/>
        </w:types>
        <w:behaviors>
          <w:behavior w:val="content"/>
        </w:behaviors>
        <w:guid w:val="{F1255624-B168-4488-82A3-720B2B07E31E}"/>
      </w:docPartPr>
      <w:docPartBody>
        <w:p w:rsidR="005C7EF2" w:rsidRDefault="007654CB" w:rsidP="007654CB">
          <w:pPr>
            <w:pStyle w:val="E9A31F4D9A18466EBC1600CA86B07253"/>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EB"/>
    <w:rsid w:val="0003296B"/>
    <w:rsid w:val="00080C2E"/>
    <w:rsid w:val="000A2260"/>
    <w:rsid w:val="000A22EC"/>
    <w:rsid w:val="001626C1"/>
    <w:rsid w:val="002021F1"/>
    <w:rsid w:val="00205578"/>
    <w:rsid w:val="00284C69"/>
    <w:rsid w:val="0030674F"/>
    <w:rsid w:val="003A2114"/>
    <w:rsid w:val="00437879"/>
    <w:rsid w:val="005C7EF2"/>
    <w:rsid w:val="00631B05"/>
    <w:rsid w:val="00661644"/>
    <w:rsid w:val="0073700A"/>
    <w:rsid w:val="007479B5"/>
    <w:rsid w:val="007654CB"/>
    <w:rsid w:val="008F4EF9"/>
    <w:rsid w:val="00962F0B"/>
    <w:rsid w:val="009953DD"/>
    <w:rsid w:val="00A271B6"/>
    <w:rsid w:val="00A651B6"/>
    <w:rsid w:val="00AD5F42"/>
    <w:rsid w:val="00B73E15"/>
    <w:rsid w:val="00BB20BA"/>
    <w:rsid w:val="00BF06EB"/>
    <w:rsid w:val="00CC7C67"/>
    <w:rsid w:val="00CE5388"/>
    <w:rsid w:val="00D30E46"/>
    <w:rsid w:val="00D9741F"/>
    <w:rsid w:val="00DA582E"/>
    <w:rsid w:val="00DA66C5"/>
    <w:rsid w:val="00E266FC"/>
    <w:rsid w:val="00E43201"/>
    <w:rsid w:val="00E742FD"/>
    <w:rsid w:val="00EA3D29"/>
    <w:rsid w:val="00F17FA1"/>
    <w:rsid w:val="00F36382"/>
    <w:rsid w:val="00F6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4CB"/>
    <w:rPr>
      <w:color w:val="808080"/>
    </w:rPr>
  </w:style>
  <w:style w:type="paragraph" w:styleId="NoSpacing">
    <w:name w:val="No Spacing"/>
    <w:uiPriority w:val="1"/>
    <w:qFormat/>
    <w:rsid w:val="007654CB"/>
    <w:pPr>
      <w:spacing w:after="0" w:line="240" w:lineRule="auto"/>
    </w:pPr>
    <w:rPr>
      <w:rFonts w:eastAsiaTheme="minorHAnsi"/>
    </w:rPr>
  </w:style>
  <w:style w:type="paragraph" w:customStyle="1" w:styleId="A6618791BA894232BB29842BC26996F723">
    <w:name w:val="A6618791BA894232BB29842BC26996F723"/>
    <w:rsid w:val="002021F1"/>
    <w:pPr>
      <w:spacing w:after="0" w:line="240" w:lineRule="auto"/>
    </w:pPr>
    <w:rPr>
      <w:rFonts w:eastAsiaTheme="minorHAnsi"/>
    </w:rPr>
  </w:style>
  <w:style w:type="paragraph" w:customStyle="1" w:styleId="7C7A97BD53374098A82012A14512D6E023">
    <w:name w:val="7C7A97BD53374098A82012A14512D6E023"/>
    <w:rsid w:val="002021F1"/>
    <w:pPr>
      <w:spacing w:after="0" w:line="240" w:lineRule="auto"/>
    </w:pPr>
    <w:rPr>
      <w:rFonts w:eastAsiaTheme="minorHAnsi"/>
    </w:rPr>
  </w:style>
  <w:style w:type="paragraph" w:customStyle="1" w:styleId="DB9269FEBE6E4D38A814E0446332C29123">
    <w:name w:val="DB9269FEBE6E4D38A814E0446332C29123"/>
    <w:rsid w:val="002021F1"/>
    <w:pPr>
      <w:spacing w:after="0" w:line="240" w:lineRule="auto"/>
    </w:pPr>
    <w:rPr>
      <w:rFonts w:eastAsiaTheme="minorHAnsi"/>
    </w:rPr>
  </w:style>
  <w:style w:type="paragraph" w:customStyle="1" w:styleId="1F47071F6915438D95C3604108EACF1B23">
    <w:name w:val="1F47071F6915438D95C3604108EACF1B23"/>
    <w:rsid w:val="002021F1"/>
    <w:pPr>
      <w:spacing w:after="0" w:line="240" w:lineRule="auto"/>
    </w:pPr>
    <w:rPr>
      <w:rFonts w:eastAsiaTheme="minorHAnsi"/>
    </w:rPr>
  </w:style>
  <w:style w:type="paragraph" w:customStyle="1" w:styleId="EF8F82B6178B402899A1225A082EA1A48">
    <w:name w:val="EF8F82B6178B402899A1225A082EA1A48"/>
    <w:rsid w:val="002021F1"/>
    <w:pPr>
      <w:spacing w:after="0" w:line="240" w:lineRule="auto"/>
    </w:pPr>
    <w:rPr>
      <w:rFonts w:eastAsiaTheme="minorHAnsi"/>
    </w:rPr>
  </w:style>
  <w:style w:type="paragraph" w:customStyle="1" w:styleId="1F7A73A44D9A412EA5F634D3B94C80C37">
    <w:name w:val="1F7A73A44D9A412EA5F634D3B94C80C37"/>
    <w:rsid w:val="002021F1"/>
    <w:pPr>
      <w:spacing w:after="0" w:line="240" w:lineRule="auto"/>
    </w:pPr>
    <w:rPr>
      <w:rFonts w:eastAsiaTheme="minorHAnsi"/>
    </w:rPr>
  </w:style>
  <w:style w:type="paragraph" w:customStyle="1" w:styleId="4F992398FCFA427C945C8051B4128C7323">
    <w:name w:val="4F992398FCFA427C945C8051B4128C7323"/>
    <w:rsid w:val="002021F1"/>
    <w:pPr>
      <w:spacing w:after="0" w:line="240" w:lineRule="auto"/>
    </w:pPr>
    <w:rPr>
      <w:rFonts w:eastAsiaTheme="minorHAnsi"/>
    </w:rPr>
  </w:style>
  <w:style w:type="paragraph" w:customStyle="1" w:styleId="A6AFB20B166046F0941885984ECC75FC23">
    <w:name w:val="A6AFB20B166046F0941885984ECC75FC23"/>
    <w:rsid w:val="002021F1"/>
    <w:pPr>
      <w:spacing w:after="0" w:line="240" w:lineRule="auto"/>
    </w:pPr>
    <w:rPr>
      <w:rFonts w:eastAsiaTheme="minorHAnsi"/>
    </w:rPr>
  </w:style>
  <w:style w:type="paragraph" w:customStyle="1" w:styleId="FF35DE10FC484F3294D5369912D6F17E23">
    <w:name w:val="FF35DE10FC484F3294D5369912D6F17E23"/>
    <w:rsid w:val="002021F1"/>
    <w:pPr>
      <w:spacing w:after="0" w:line="240" w:lineRule="auto"/>
    </w:pPr>
    <w:rPr>
      <w:rFonts w:eastAsiaTheme="minorHAnsi"/>
    </w:rPr>
  </w:style>
  <w:style w:type="paragraph" w:customStyle="1" w:styleId="D484B69D90464989843D562B71B49D4D23">
    <w:name w:val="D484B69D90464989843D562B71B49D4D23"/>
    <w:rsid w:val="002021F1"/>
    <w:pPr>
      <w:spacing w:after="0" w:line="240" w:lineRule="auto"/>
    </w:pPr>
    <w:rPr>
      <w:rFonts w:eastAsiaTheme="minorHAnsi"/>
    </w:rPr>
  </w:style>
  <w:style w:type="paragraph" w:customStyle="1" w:styleId="11BA6E2EDBBE47D78120D4D6D4608B9123">
    <w:name w:val="11BA6E2EDBBE47D78120D4D6D4608B9123"/>
    <w:rsid w:val="002021F1"/>
    <w:pPr>
      <w:spacing w:after="0" w:line="240" w:lineRule="auto"/>
    </w:pPr>
    <w:rPr>
      <w:rFonts w:eastAsiaTheme="minorHAnsi"/>
    </w:rPr>
  </w:style>
  <w:style w:type="paragraph" w:customStyle="1" w:styleId="3E5BF3D6BBDF4C0F835BFBC5597ECEA223">
    <w:name w:val="3E5BF3D6BBDF4C0F835BFBC5597ECEA223"/>
    <w:rsid w:val="002021F1"/>
    <w:pPr>
      <w:spacing w:after="0" w:line="240" w:lineRule="auto"/>
    </w:pPr>
    <w:rPr>
      <w:rFonts w:eastAsiaTheme="minorHAnsi"/>
    </w:rPr>
  </w:style>
  <w:style w:type="paragraph" w:customStyle="1" w:styleId="64645979A81D49908F1FA4F776B059D423">
    <w:name w:val="64645979A81D49908F1FA4F776B059D423"/>
    <w:rsid w:val="002021F1"/>
    <w:pPr>
      <w:spacing w:after="0" w:line="240" w:lineRule="auto"/>
    </w:pPr>
    <w:rPr>
      <w:rFonts w:eastAsiaTheme="minorHAnsi"/>
    </w:rPr>
  </w:style>
  <w:style w:type="paragraph" w:customStyle="1" w:styleId="EA0018B1064D49538B0FF2A43BF556F323">
    <w:name w:val="EA0018B1064D49538B0FF2A43BF556F323"/>
    <w:rsid w:val="002021F1"/>
    <w:pPr>
      <w:spacing w:after="0" w:line="240" w:lineRule="auto"/>
    </w:pPr>
    <w:rPr>
      <w:rFonts w:eastAsiaTheme="minorHAnsi"/>
    </w:rPr>
  </w:style>
  <w:style w:type="paragraph" w:customStyle="1" w:styleId="91D4C55088AB496ABF9C0074E2D0EF6023">
    <w:name w:val="91D4C55088AB496ABF9C0074E2D0EF6023"/>
    <w:rsid w:val="002021F1"/>
    <w:pPr>
      <w:spacing w:after="0" w:line="240" w:lineRule="auto"/>
    </w:pPr>
    <w:rPr>
      <w:rFonts w:eastAsiaTheme="minorHAnsi"/>
    </w:rPr>
  </w:style>
  <w:style w:type="paragraph" w:customStyle="1" w:styleId="BE02735FBAFF47A1882BE14C4774CFFA23">
    <w:name w:val="BE02735FBAFF47A1882BE14C4774CFFA23"/>
    <w:rsid w:val="002021F1"/>
    <w:pPr>
      <w:spacing w:after="0" w:line="240" w:lineRule="auto"/>
    </w:pPr>
    <w:rPr>
      <w:rFonts w:eastAsiaTheme="minorHAnsi"/>
    </w:rPr>
  </w:style>
  <w:style w:type="paragraph" w:customStyle="1" w:styleId="FA8F7E2C0A5242A1A0D67BC62C86CF8923">
    <w:name w:val="FA8F7E2C0A5242A1A0D67BC62C86CF8923"/>
    <w:rsid w:val="002021F1"/>
    <w:pPr>
      <w:spacing w:after="0" w:line="240" w:lineRule="auto"/>
    </w:pPr>
    <w:rPr>
      <w:rFonts w:eastAsiaTheme="minorHAnsi"/>
    </w:rPr>
  </w:style>
  <w:style w:type="paragraph" w:customStyle="1" w:styleId="27C5D873289045D4BEB7DB9A021A474E">
    <w:name w:val="27C5D873289045D4BEB7DB9A021A474E"/>
    <w:rsid w:val="007654CB"/>
  </w:style>
  <w:style w:type="paragraph" w:customStyle="1" w:styleId="167E1AEDB89049FD905229C331B903DA">
    <w:name w:val="167E1AEDB89049FD905229C331B903DA"/>
    <w:rsid w:val="007654CB"/>
  </w:style>
  <w:style w:type="paragraph" w:customStyle="1" w:styleId="64A1CF1170C046048B55FCDBA47EE865">
    <w:name w:val="64A1CF1170C046048B55FCDBA47EE865"/>
    <w:rsid w:val="007654CB"/>
  </w:style>
  <w:style w:type="paragraph" w:customStyle="1" w:styleId="A561AC47B36246ED91B9B9347E810556">
    <w:name w:val="A561AC47B36246ED91B9B9347E810556"/>
    <w:rsid w:val="007654CB"/>
  </w:style>
  <w:style w:type="paragraph" w:customStyle="1" w:styleId="88438607215A4890AB328485B47F27C2">
    <w:name w:val="88438607215A4890AB328485B47F27C2"/>
    <w:rsid w:val="007654CB"/>
  </w:style>
  <w:style w:type="paragraph" w:customStyle="1" w:styleId="41A8696E287C45D2B874C7B287C4CCA2">
    <w:name w:val="41A8696E287C45D2B874C7B287C4CCA2"/>
    <w:rsid w:val="007654CB"/>
  </w:style>
  <w:style w:type="paragraph" w:customStyle="1" w:styleId="91FC7FB9BA3146E2A655A28008340D6B">
    <w:name w:val="91FC7FB9BA3146E2A655A28008340D6B"/>
    <w:rsid w:val="007654CB"/>
  </w:style>
  <w:style w:type="paragraph" w:customStyle="1" w:styleId="E9A31F4D9A18466EBC1600CA86B07253">
    <w:name w:val="E9A31F4D9A18466EBC1600CA86B07253"/>
    <w:rsid w:val="007654CB"/>
  </w:style>
  <w:style w:type="paragraph" w:customStyle="1" w:styleId="34C888997F124E499464F91CC39015FE23">
    <w:name w:val="34C888997F124E499464F91CC39015FE23"/>
    <w:rsid w:val="002021F1"/>
    <w:pPr>
      <w:spacing w:after="0" w:line="240" w:lineRule="auto"/>
    </w:pPr>
    <w:rPr>
      <w:rFonts w:eastAsiaTheme="minorHAnsi"/>
    </w:rPr>
  </w:style>
  <w:style w:type="paragraph" w:customStyle="1" w:styleId="A8E64A743CE0498CBFA14F152B2D8FF223">
    <w:name w:val="A8E64A743CE0498CBFA14F152B2D8FF223"/>
    <w:rsid w:val="002021F1"/>
    <w:pPr>
      <w:spacing w:after="0" w:line="240" w:lineRule="auto"/>
    </w:pPr>
    <w:rPr>
      <w:rFonts w:eastAsiaTheme="minorHAnsi"/>
    </w:rPr>
  </w:style>
  <w:style w:type="paragraph" w:customStyle="1" w:styleId="DF646E00CEAA45798A9CAF5C6161C26D23">
    <w:name w:val="DF646E00CEAA45798A9CAF5C6161C26D23"/>
    <w:rsid w:val="002021F1"/>
    <w:pPr>
      <w:spacing w:after="0" w:line="240" w:lineRule="auto"/>
    </w:pPr>
    <w:rPr>
      <w:rFonts w:eastAsiaTheme="minorHAnsi"/>
    </w:rPr>
  </w:style>
  <w:style w:type="paragraph" w:customStyle="1" w:styleId="DEFF6CB04A754E9FBBFD4C660607628923">
    <w:name w:val="DEFF6CB04A754E9FBBFD4C660607628923"/>
    <w:rsid w:val="002021F1"/>
    <w:pPr>
      <w:spacing w:after="0" w:line="240" w:lineRule="auto"/>
    </w:pPr>
    <w:rPr>
      <w:rFonts w:eastAsiaTheme="minorHAnsi"/>
    </w:rPr>
  </w:style>
  <w:style w:type="paragraph" w:customStyle="1" w:styleId="C90F9772309F45CAAACDBC11EF52B01423">
    <w:name w:val="C90F9772309F45CAAACDBC11EF52B01423"/>
    <w:rsid w:val="002021F1"/>
    <w:pPr>
      <w:spacing w:after="0" w:line="240" w:lineRule="auto"/>
    </w:pPr>
    <w:rPr>
      <w:rFonts w:eastAsiaTheme="minorHAnsi"/>
    </w:rPr>
  </w:style>
  <w:style w:type="paragraph" w:customStyle="1" w:styleId="EDD93F5634784B9E9511D7D4D806029F23">
    <w:name w:val="EDD93F5634784B9E9511D7D4D806029F23"/>
    <w:rsid w:val="002021F1"/>
    <w:pPr>
      <w:spacing w:after="0" w:line="240" w:lineRule="auto"/>
    </w:pPr>
    <w:rPr>
      <w:rFonts w:eastAsiaTheme="minorHAnsi"/>
    </w:rPr>
  </w:style>
  <w:style w:type="paragraph" w:customStyle="1" w:styleId="D753FD5EB2E74167835B36835694978323">
    <w:name w:val="D753FD5EB2E74167835B36835694978323"/>
    <w:rsid w:val="002021F1"/>
    <w:pPr>
      <w:spacing w:after="0" w:line="240" w:lineRule="auto"/>
    </w:pPr>
    <w:rPr>
      <w:rFonts w:eastAsiaTheme="minorHAnsi"/>
    </w:rPr>
  </w:style>
  <w:style w:type="paragraph" w:customStyle="1" w:styleId="127340CFAA6943008C85C855C36FD13C23">
    <w:name w:val="127340CFAA6943008C85C855C36FD13C23"/>
    <w:rsid w:val="002021F1"/>
    <w:pPr>
      <w:spacing w:after="0" w:line="240" w:lineRule="auto"/>
    </w:pPr>
    <w:rPr>
      <w:rFonts w:eastAsiaTheme="minorHAnsi"/>
    </w:rPr>
  </w:style>
  <w:style w:type="paragraph" w:customStyle="1" w:styleId="EA7B7D601048468BA8E7649547E43CEB23">
    <w:name w:val="EA7B7D601048468BA8E7649547E43CEB23"/>
    <w:rsid w:val="002021F1"/>
    <w:pPr>
      <w:spacing w:after="0" w:line="240" w:lineRule="auto"/>
    </w:pPr>
    <w:rPr>
      <w:rFonts w:eastAsiaTheme="minorHAnsi"/>
    </w:rPr>
  </w:style>
  <w:style w:type="paragraph" w:customStyle="1" w:styleId="4BEBDE8294D448B8BB5C612CB78F879D23">
    <w:name w:val="4BEBDE8294D448B8BB5C612CB78F879D23"/>
    <w:rsid w:val="002021F1"/>
    <w:pPr>
      <w:spacing w:after="0" w:line="240" w:lineRule="auto"/>
    </w:pPr>
    <w:rPr>
      <w:rFonts w:eastAsiaTheme="minorHAnsi"/>
    </w:rPr>
  </w:style>
  <w:style w:type="paragraph" w:customStyle="1" w:styleId="0A1707E2574A44F5A841ABF6DF992CB623">
    <w:name w:val="0A1707E2574A44F5A841ABF6DF992CB623"/>
    <w:rsid w:val="002021F1"/>
    <w:pPr>
      <w:spacing w:after="0" w:line="240" w:lineRule="auto"/>
    </w:pPr>
    <w:rPr>
      <w:rFonts w:eastAsiaTheme="minorHAnsi"/>
    </w:rPr>
  </w:style>
  <w:style w:type="paragraph" w:customStyle="1" w:styleId="06611EFE10474E7D8AE575AB7F6CA3A523">
    <w:name w:val="06611EFE10474E7D8AE575AB7F6CA3A523"/>
    <w:rsid w:val="002021F1"/>
    <w:pPr>
      <w:spacing w:after="0" w:line="240" w:lineRule="auto"/>
    </w:pPr>
    <w:rPr>
      <w:rFonts w:eastAsiaTheme="minorHAnsi"/>
    </w:rPr>
  </w:style>
  <w:style w:type="paragraph" w:customStyle="1" w:styleId="565AA3453C784D99946728998858B37F23">
    <w:name w:val="565AA3453C784D99946728998858B37F23"/>
    <w:rsid w:val="002021F1"/>
    <w:pPr>
      <w:spacing w:after="0" w:line="240" w:lineRule="auto"/>
    </w:pPr>
    <w:rPr>
      <w:rFonts w:eastAsiaTheme="minorHAnsi"/>
    </w:rPr>
  </w:style>
  <w:style w:type="paragraph" w:customStyle="1" w:styleId="CC094C051F52475FA5BBA4ABE595E05C23">
    <w:name w:val="CC094C051F52475FA5BBA4ABE595E05C23"/>
    <w:rsid w:val="002021F1"/>
    <w:pPr>
      <w:spacing w:after="0" w:line="240" w:lineRule="auto"/>
    </w:pPr>
    <w:rPr>
      <w:rFonts w:eastAsiaTheme="minorHAnsi"/>
    </w:rPr>
  </w:style>
  <w:style w:type="paragraph" w:customStyle="1" w:styleId="C6DAA21CB38F4E71935021508814974823">
    <w:name w:val="C6DAA21CB38F4E71935021508814974823"/>
    <w:rsid w:val="002021F1"/>
    <w:pPr>
      <w:spacing w:after="0" w:line="240" w:lineRule="auto"/>
    </w:pPr>
    <w:rPr>
      <w:rFonts w:eastAsiaTheme="minorHAnsi"/>
    </w:rPr>
  </w:style>
  <w:style w:type="paragraph" w:customStyle="1" w:styleId="3347F2EA7BD24496997E95F34299D22323">
    <w:name w:val="3347F2EA7BD24496997E95F34299D22323"/>
    <w:rsid w:val="002021F1"/>
    <w:pPr>
      <w:spacing w:after="0" w:line="240" w:lineRule="auto"/>
    </w:pPr>
    <w:rPr>
      <w:rFonts w:eastAsiaTheme="minorHAnsi"/>
    </w:rPr>
  </w:style>
  <w:style w:type="paragraph" w:customStyle="1" w:styleId="0898F0B2BD1943E3B322E54D31CFAD8023">
    <w:name w:val="0898F0B2BD1943E3B322E54D31CFAD8023"/>
    <w:rsid w:val="002021F1"/>
    <w:pPr>
      <w:spacing w:after="0" w:line="240" w:lineRule="auto"/>
    </w:pPr>
    <w:rPr>
      <w:rFonts w:eastAsiaTheme="minorHAnsi"/>
    </w:rPr>
  </w:style>
  <w:style w:type="paragraph" w:customStyle="1" w:styleId="5D3BC2D72E564AFDA8DAFF7BA88547A623">
    <w:name w:val="5D3BC2D72E564AFDA8DAFF7BA88547A623"/>
    <w:rsid w:val="002021F1"/>
    <w:pPr>
      <w:spacing w:after="0" w:line="240" w:lineRule="auto"/>
    </w:pPr>
    <w:rPr>
      <w:rFonts w:eastAsiaTheme="minorHAnsi"/>
    </w:rPr>
  </w:style>
  <w:style w:type="paragraph" w:customStyle="1" w:styleId="3F3B4EE382AD46FEB9D214DF2CBE1DF923">
    <w:name w:val="3F3B4EE382AD46FEB9D214DF2CBE1DF923"/>
    <w:rsid w:val="002021F1"/>
    <w:pPr>
      <w:spacing w:after="0" w:line="240" w:lineRule="auto"/>
    </w:pPr>
    <w:rPr>
      <w:rFonts w:eastAsiaTheme="minorHAnsi"/>
    </w:rPr>
  </w:style>
  <w:style w:type="paragraph" w:customStyle="1" w:styleId="99C00B5E2B9F4DA6A6388159E60B732A">
    <w:name w:val="99C00B5E2B9F4DA6A6388159E60B732A"/>
    <w:rsid w:val="008F4EF9"/>
  </w:style>
  <w:style w:type="paragraph" w:customStyle="1" w:styleId="BCC30EE3B1904FA6B2913814F34203FD">
    <w:name w:val="BCC30EE3B1904FA6B2913814F34203FD"/>
    <w:rsid w:val="00AD5F42"/>
  </w:style>
  <w:style w:type="paragraph" w:customStyle="1" w:styleId="0566F4D708954FFCAA580C7515736852">
    <w:name w:val="0566F4D708954FFCAA580C7515736852"/>
    <w:rsid w:val="00AD5F42"/>
  </w:style>
  <w:style w:type="paragraph" w:customStyle="1" w:styleId="F258A0D220224AF98CE9241B47D791E6">
    <w:name w:val="F258A0D220224AF98CE9241B47D791E6"/>
    <w:rsid w:val="00AD5F42"/>
  </w:style>
  <w:style w:type="paragraph" w:customStyle="1" w:styleId="AB72A53A89F04AB18F6C257601E59CBA">
    <w:name w:val="AB72A53A89F04AB18F6C257601E59CBA"/>
    <w:rsid w:val="00AD5F42"/>
  </w:style>
  <w:style w:type="paragraph" w:customStyle="1" w:styleId="9126E975666C47F39C61B612AFDD2E75">
    <w:name w:val="9126E975666C47F39C61B612AFDD2E75"/>
    <w:rsid w:val="00AD5F42"/>
  </w:style>
  <w:style w:type="paragraph" w:customStyle="1" w:styleId="62BBB8FFE43449BA8A1475E87097FB40">
    <w:name w:val="62BBB8FFE43449BA8A1475E87097FB40"/>
    <w:rsid w:val="00AD5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82c27ee-167a-4bbf-818b-4ed0c8ec052f" ContentTypeId="0x010100C83659CC98009F4DA49EDB9CEB417E6809" PreviousValue="false"/>
</file>

<file path=customXml/itemProps1.xml><?xml version="1.0" encoding="utf-8"?>
<ds:datastoreItem xmlns:ds="http://schemas.openxmlformats.org/officeDocument/2006/customXml" ds:itemID="{4AD908F8-2ED6-4FC9-BB00-292A329DCD43}">
  <ds:schemaRefs>
    <ds:schemaRef ds:uri="http://schemas.openxmlformats.org/officeDocument/2006/bibliography"/>
  </ds:schemaRefs>
</ds:datastoreItem>
</file>

<file path=customXml/itemProps2.xml><?xml version="1.0" encoding="utf-8"?>
<ds:datastoreItem xmlns:ds="http://schemas.openxmlformats.org/officeDocument/2006/customXml" ds:itemID="{2702E525-B753-4D98-98D7-417734FA6F62}">
  <ds:schemaRefs>
    <ds:schemaRef ds:uri="http://schemas.microsoft.com/sharepoint/v3/contenttype/forms"/>
  </ds:schemaRefs>
</ds:datastoreItem>
</file>

<file path=customXml/itemProps3.xml><?xml version="1.0" encoding="utf-8"?>
<ds:datastoreItem xmlns:ds="http://schemas.openxmlformats.org/officeDocument/2006/customXml" ds:itemID="{A2D96069-1F5C-45C5-A45C-1FEBB132A0AC}">
  <ds:schemaRefs>
    <ds:schemaRef ds:uri="http://schemas.microsoft.com/office/2006/documentManagement/types"/>
    <ds:schemaRef ds:uri="http://www.w3.org/XML/1998/namespace"/>
    <ds:schemaRef ds:uri="http://purl.org/dc/terms/"/>
    <ds:schemaRef ds:uri="http://purl.org/dc/dcmitype/"/>
    <ds:schemaRef ds:uri="http://purl.org/dc/elements/1.1/"/>
    <ds:schemaRef ds:uri="df6fddc6-8725-4cd6-9d3f-26ae16408c88"/>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EF45B01-ED06-41A3-AA38-6AEC65D8D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9A6A9F-A4BF-4927-B2C6-458896877F8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Siddiqui, Muhammad F (US - Arlington)</dc:creator>
  <cp:lastModifiedBy>Silas Daniel</cp:lastModifiedBy>
  <cp:revision>2</cp:revision>
  <dcterms:created xsi:type="dcterms:W3CDTF">2021-08-24T15:21:00Z</dcterms:created>
  <dcterms:modified xsi:type="dcterms:W3CDTF">2021-08-24T15:21:00Z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ConceptInitiative</vt:lpwstr>
  </property>
  <property fmtid="{D5CDD505-2E9C-101B-9397-08002B2CF9AE}" pid="3" name="version">
    <vt:lpwstr>33</vt:lpwstr>
  </property>
  <property fmtid="{D5CDD505-2E9C-101B-9397-08002B2CF9AE}" pid="4" name="docId">
    <vt:lpwstr>3011310565</vt:lpwstr>
  </property>
  <property fmtid="{D5CDD505-2E9C-101B-9397-08002B2CF9AE}" pid="5" name="c3755604691">
    <vt:lpwstr>{"n":"3755604691","ctrl":"-539362605","cnd":{"mdl":"","id":"a5b75e10-46fe-442c-8e0b-0711acd03c64","vls":["p013755604691","p023755604691"]},"lst":null,"fld":null,"d":"3011310565"}</vt:lpwstr>
  </property>
  <property fmtid="{D5CDD505-2E9C-101B-9397-08002B2CF9AE}" pid="6" name="p013755604691">
    <vt:lpwstr>[{"name":"advanced_filter","value":"1"},{"name":"advanced_query","value":"{\"group_type\":\"and\",\"conditions\":[[\"additional_technical_questions\",\"eq\",\"9344122\"]],\"relationship_filter_model_type\":\"ConceptIniti</vt:lpwstr>
  </property>
  <property fmtid="{D5CDD505-2E9C-101B-9397-08002B2CF9AE}" pid="7" name="p023755604691">
    <vt:lpwstr>ative\"}"},{"name":"advanced_sort","value":"[]"}]</vt:lpwstr>
  </property>
  <property fmtid="{D5CDD505-2E9C-101B-9397-08002B2CF9AE}" pid="8" name="c4018633092">
    <vt:lpwstr>{"n":"4018633092","ctrl":"-276334204","cnd":{"mdl":"","id":"2d5747b4-4456-4037-8c84-21547b585809","vls":["p014018633092","p024018633092"]},"lst":null,"fld":null,"d":"3011310565"}</vt:lpwstr>
  </property>
  <property fmtid="{D5CDD505-2E9C-101B-9397-08002B2CF9AE}" pid="9" name="p014018633092">
    <vt:lpwstr>[{"name":"advanced_filter","value":"1"},{"name":"advanced_query","value":"{\"group_type\":\"and\",\"conditions\":[[\"duns_required\",\"eq\",\"9358602\"]],\"relationship_filter_model_type\":\"ConceptInitiative\"}"},{"name</vt:lpwstr>
  </property>
  <property fmtid="{D5CDD505-2E9C-101B-9397-08002B2CF9AE}" pid="10" name="p024018633092">
    <vt:lpwstr>":"advanced_sort","value":"[]"}]</vt:lpwstr>
  </property>
  <property fmtid="{D5CDD505-2E9C-101B-9397-08002B2CF9AE}" pid="11" name="ContentTypeId">
    <vt:lpwstr>0x010100C83659CC98009F4DA49EDB9CEB417E6809007A28BC41EDD4E04F8FFB3222C4446273</vt:lpwstr>
  </property>
  <property fmtid="{D5CDD505-2E9C-101B-9397-08002B2CF9AE}" pid="12" name="Countries">
    <vt:lpwstr/>
  </property>
  <property fmtid="{D5CDD505-2E9C-101B-9397-08002B2CF9AE}" pid="13" name="Projects">
    <vt:lpwstr/>
  </property>
  <property fmtid="{D5CDD505-2E9C-101B-9397-08002B2CF9AE}" pid="14" name="Technical Areas">
    <vt:lpwstr/>
  </property>
  <property fmtid="{D5CDD505-2E9C-101B-9397-08002B2CF9AE}" pid="15" name="Practice Areas">
    <vt:lpwstr/>
  </property>
  <property fmtid="{D5CDD505-2E9C-101B-9397-08002B2CF9AE}" pid="16" name="Divisions">
    <vt:lpwstr/>
  </property>
  <property fmtid="{D5CDD505-2E9C-101B-9397-08002B2CF9AE}" pid="17" name="Regions">
    <vt:lpwstr/>
  </property>
  <property fmtid="{D5CDD505-2E9C-101B-9397-08002B2CF9AE}" pid="18" name="USAID Regions">
    <vt:lpwstr/>
  </property>
  <property fmtid="{D5CDD505-2E9C-101B-9397-08002B2CF9AE}" pid="19" name="Sub-Regions">
    <vt:lpwstr/>
  </property>
  <property fmtid="{D5CDD505-2E9C-101B-9397-08002B2CF9AE}" pid="20" name="Clients">
    <vt:lpwstr/>
  </property>
</Properties>
</file>